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03" w:rsidRPr="00D45A6E" w:rsidRDefault="00576203" w:rsidP="00A13A47">
      <w:pPr>
        <w:pStyle w:val="NoSpacing"/>
        <w:jc w:val="right"/>
      </w:pPr>
      <w:r>
        <w:rPr>
          <w:sz w:val="28"/>
          <w:szCs w:val="28"/>
        </w:rPr>
        <w:t xml:space="preserve">                       </w:t>
      </w:r>
      <w:r w:rsidRPr="00D45A6E">
        <w:t xml:space="preserve">Приложение № 1 </w:t>
      </w:r>
    </w:p>
    <w:p w:rsidR="00576203" w:rsidRPr="00D45A6E" w:rsidRDefault="00576203" w:rsidP="00A13A47">
      <w:pPr>
        <w:pStyle w:val="NoSpacing"/>
        <w:jc w:val="right"/>
      </w:pPr>
      <w:r w:rsidRPr="00D45A6E">
        <w:t>к постановлению  администрации МО</w:t>
      </w:r>
    </w:p>
    <w:p w:rsidR="00576203" w:rsidRPr="00D45A6E" w:rsidRDefault="00576203" w:rsidP="00A13A47">
      <w:pPr>
        <w:pStyle w:val="NoSpacing"/>
        <w:jc w:val="right"/>
      </w:pPr>
      <w:r w:rsidRPr="00D45A6E">
        <w:t>«Свердловское городское поселение»</w:t>
      </w:r>
    </w:p>
    <w:p w:rsidR="00576203" w:rsidRPr="00D45A6E" w:rsidRDefault="00576203" w:rsidP="00A13A47">
      <w:pPr>
        <w:pStyle w:val="NoSpacing"/>
        <w:jc w:val="right"/>
      </w:pPr>
      <w:r w:rsidRPr="00D45A6E">
        <w:t xml:space="preserve">от </w:t>
      </w:r>
      <w:r>
        <w:t xml:space="preserve">24.10.2017 </w:t>
      </w:r>
      <w:r w:rsidRPr="00D45A6E">
        <w:t xml:space="preserve"> №</w:t>
      </w:r>
      <w:r>
        <w:t xml:space="preserve"> 833</w:t>
      </w:r>
    </w:p>
    <w:p w:rsidR="00576203" w:rsidRDefault="00576203" w:rsidP="00A13A47">
      <w:pPr>
        <w:pStyle w:val="BodyText"/>
        <w:shd w:val="clear" w:color="auto" w:fill="auto"/>
        <w:spacing w:after="0" w:line="240" w:lineRule="auto"/>
        <w:jc w:val="center"/>
        <w:rPr>
          <w:sz w:val="24"/>
          <w:szCs w:val="24"/>
        </w:rPr>
      </w:pPr>
    </w:p>
    <w:p w:rsidR="00576203" w:rsidRPr="00D45A6E" w:rsidRDefault="00576203" w:rsidP="00A13A47">
      <w:pPr>
        <w:pStyle w:val="BodyText"/>
        <w:shd w:val="clear" w:color="auto" w:fill="auto"/>
        <w:spacing w:after="0" w:line="240" w:lineRule="auto"/>
        <w:jc w:val="center"/>
        <w:rPr>
          <w:sz w:val="24"/>
          <w:szCs w:val="24"/>
        </w:rPr>
      </w:pPr>
      <w:r w:rsidRPr="00D45A6E">
        <w:rPr>
          <w:sz w:val="24"/>
          <w:szCs w:val="24"/>
        </w:rPr>
        <w:t>ПОРЯДОК</w:t>
      </w:r>
    </w:p>
    <w:p w:rsidR="00576203" w:rsidRDefault="00576203" w:rsidP="00A13A47">
      <w:pPr>
        <w:pStyle w:val="BodyText"/>
        <w:shd w:val="clear" w:color="auto" w:fill="auto"/>
        <w:spacing w:after="0" w:line="240" w:lineRule="auto"/>
        <w:jc w:val="center"/>
        <w:rPr>
          <w:sz w:val="24"/>
          <w:szCs w:val="24"/>
        </w:rPr>
      </w:pPr>
      <w:r w:rsidRPr="00D45A6E">
        <w:rPr>
          <w:sz w:val="24"/>
          <w:szCs w:val="24"/>
        </w:rPr>
        <w:t>ликвидации аварийных ситуаций в системах электро-,</w:t>
      </w:r>
      <w:r>
        <w:rPr>
          <w:sz w:val="24"/>
          <w:szCs w:val="24"/>
        </w:rPr>
        <w:t xml:space="preserve"> водо-, газо- и теплоснабжения,</w:t>
      </w:r>
    </w:p>
    <w:p w:rsidR="00576203" w:rsidRDefault="00576203" w:rsidP="00A13A47">
      <w:pPr>
        <w:pStyle w:val="BodyText"/>
        <w:shd w:val="clear" w:color="auto" w:fill="auto"/>
        <w:spacing w:after="0" w:line="240" w:lineRule="auto"/>
        <w:jc w:val="center"/>
        <w:rPr>
          <w:sz w:val="24"/>
          <w:szCs w:val="24"/>
        </w:rPr>
      </w:pPr>
      <w:r w:rsidRPr="00D45A6E">
        <w:rPr>
          <w:sz w:val="24"/>
          <w:szCs w:val="24"/>
        </w:rPr>
        <w:t>с учетом взаимодействия энергоснабжающих организаций, потребителей и служб</w:t>
      </w:r>
    </w:p>
    <w:p w:rsidR="00576203" w:rsidRDefault="00576203" w:rsidP="00A13A47">
      <w:pPr>
        <w:pStyle w:val="BodyText"/>
        <w:shd w:val="clear" w:color="auto" w:fill="auto"/>
        <w:spacing w:after="0" w:line="240" w:lineRule="auto"/>
        <w:jc w:val="center"/>
        <w:rPr>
          <w:sz w:val="24"/>
          <w:szCs w:val="24"/>
        </w:rPr>
      </w:pPr>
      <w:r w:rsidRPr="00D45A6E">
        <w:rPr>
          <w:sz w:val="24"/>
          <w:szCs w:val="24"/>
        </w:rPr>
        <w:t>жилищно-коммунального хозяйства всех форм собственности</w:t>
      </w:r>
    </w:p>
    <w:p w:rsidR="00576203" w:rsidRPr="00D45A6E" w:rsidRDefault="00576203" w:rsidP="00A13A47">
      <w:pPr>
        <w:pStyle w:val="BodyText"/>
        <w:shd w:val="clear" w:color="auto" w:fill="auto"/>
        <w:spacing w:after="0" w:line="240" w:lineRule="auto"/>
        <w:jc w:val="center"/>
        <w:rPr>
          <w:sz w:val="24"/>
          <w:szCs w:val="24"/>
        </w:rPr>
      </w:pPr>
    </w:p>
    <w:p w:rsidR="00576203" w:rsidRPr="00D45A6E" w:rsidRDefault="00576203" w:rsidP="00A13A47">
      <w:pPr>
        <w:pStyle w:val="BodyText"/>
        <w:shd w:val="clear" w:color="auto" w:fill="auto"/>
        <w:spacing w:after="0" w:line="240" w:lineRule="auto"/>
        <w:ind w:firstLine="567"/>
        <w:jc w:val="center"/>
        <w:rPr>
          <w:sz w:val="24"/>
          <w:szCs w:val="24"/>
        </w:rPr>
      </w:pPr>
      <w:r w:rsidRPr="00D45A6E">
        <w:rPr>
          <w:sz w:val="24"/>
          <w:szCs w:val="24"/>
        </w:rPr>
        <w:t>I. Общие положения</w:t>
      </w:r>
    </w:p>
    <w:p w:rsidR="00576203" w:rsidRPr="00D45A6E" w:rsidRDefault="00576203" w:rsidP="00A13A47">
      <w:pPr>
        <w:pStyle w:val="BodyText"/>
        <w:numPr>
          <w:ilvl w:val="0"/>
          <w:numId w:val="1"/>
        </w:numPr>
        <w:shd w:val="clear" w:color="auto" w:fill="auto"/>
        <w:spacing w:after="0" w:line="240" w:lineRule="auto"/>
        <w:ind w:right="20" w:firstLine="709"/>
        <w:jc w:val="both"/>
        <w:rPr>
          <w:sz w:val="24"/>
          <w:szCs w:val="24"/>
        </w:rPr>
      </w:pPr>
      <w:r w:rsidRPr="00D45A6E">
        <w:rPr>
          <w:sz w:val="24"/>
          <w:szCs w:val="24"/>
        </w:rPr>
        <w:t>Настоящий Порядок определяет порядок ликвидации аварийных ситуаций в системах электро-, водо-, газо- и теплоснабжения на территории МО «Свердловское городское поселение».</w:t>
      </w:r>
    </w:p>
    <w:p w:rsidR="00576203" w:rsidRPr="00D45A6E" w:rsidRDefault="00576203" w:rsidP="00A13A47">
      <w:pPr>
        <w:pStyle w:val="BodyText"/>
        <w:numPr>
          <w:ilvl w:val="0"/>
          <w:numId w:val="1"/>
        </w:numPr>
        <w:shd w:val="clear" w:color="auto" w:fill="auto"/>
        <w:spacing w:after="0" w:line="240" w:lineRule="auto"/>
        <w:ind w:right="20" w:firstLine="709"/>
        <w:jc w:val="both"/>
        <w:rPr>
          <w:sz w:val="24"/>
          <w:szCs w:val="24"/>
        </w:rPr>
      </w:pPr>
      <w:r w:rsidRPr="00D45A6E">
        <w:rPr>
          <w:sz w:val="24"/>
          <w:szCs w:val="24"/>
        </w:rPr>
        <w:t>Настоящий Порядок обязателен к исполнению всеми организациями, расположенными или осуществляющими деятельность на территории, МО «Свердловское городское поселение» независимо от форм собственности.</w:t>
      </w:r>
    </w:p>
    <w:p w:rsidR="00576203" w:rsidRPr="00D45A6E" w:rsidRDefault="00576203" w:rsidP="00A13A47">
      <w:pPr>
        <w:pStyle w:val="BodyText"/>
        <w:numPr>
          <w:ilvl w:val="0"/>
          <w:numId w:val="1"/>
        </w:numPr>
        <w:shd w:val="clear" w:color="auto" w:fill="auto"/>
        <w:spacing w:after="0" w:line="240" w:lineRule="auto"/>
        <w:ind w:right="20" w:firstLine="709"/>
        <w:jc w:val="both"/>
        <w:rPr>
          <w:sz w:val="24"/>
          <w:szCs w:val="24"/>
        </w:rPr>
      </w:pPr>
      <w:r w:rsidRPr="00D45A6E">
        <w:rPr>
          <w:sz w:val="24"/>
          <w:szCs w:val="24"/>
        </w:rPr>
        <w:t>В настоящем Порядке используются следующие термины и определения:</w:t>
      </w:r>
    </w:p>
    <w:p w:rsidR="00576203" w:rsidRPr="00D45A6E" w:rsidRDefault="00576203" w:rsidP="00A13A47">
      <w:pPr>
        <w:pStyle w:val="BodyText"/>
        <w:numPr>
          <w:ilvl w:val="1"/>
          <w:numId w:val="1"/>
        </w:numPr>
        <w:shd w:val="clear" w:color="auto" w:fill="auto"/>
        <w:tabs>
          <w:tab w:val="left" w:pos="1052"/>
        </w:tabs>
        <w:spacing w:after="0" w:line="240" w:lineRule="auto"/>
        <w:ind w:right="20" w:firstLine="709"/>
        <w:jc w:val="both"/>
        <w:rPr>
          <w:sz w:val="24"/>
          <w:szCs w:val="24"/>
        </w:rPr>
      </w:pPr>
      <w:r w:rsidRPr="00D45A6E">
        <w:rPr>
          <w:sz w:val="24"/>
          <w:szCs w:val="24"/>
        </w:rPr>
        <w:t>авария - повреждение или выход из строя системы коммунального электроснабжения, водоснабжения,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воды, причинение ущерба окружающей среде, имуществу юридических или физических лиц и здоровью населения;</w:t>
      </w:r>
    </w:p>
    <w:p w:rsidR="00576203" w:rsidRPr="00D45A6E" w:rsidRDefault="00576203" w:rsidP="00A13A47">
      <w:pPr>
        <w:pStyle w:val="BodyText"/>
        <w:numPr>
          <w:ilvl w:val="1"/>
          <w:numId w:val="1"/>
        </w:numPr>
        <w:shd w:val="clear" w:color="auto" w:fill="auto"/>
        <w:tabs>
          <w:tab w:val="left" w:pos="1052"/>
        </w:tabs>
        <w:spacing w:after="0" w:line="240" w:lineRule="auto"/>
        <w:ind w:right="20" w:firstLine="709"/>
        <w:jc w:val="both"/>
        <w:rPr>
          <w:sz w:val="24"/>
          <w:szCs w:val="24"/>
        </w:rPr>
      </w:pPr>
      <w:r w:rsidRPr="00D45A6E">
        <w:rPr>
          <w:sz w:val="24"/>
          <w:szCs w:val="24"/>
        </w:rPr>
        <w:t>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тепло-, электро-, водо- или других энергетических ресурсов;</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энергоснабжающие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концессии) или в хозяйственном в</w:t>
      </w:r>
      <w:r>
        <w:rPr>
          <w:sz w:val="24"/>
          <w:szCs w:val="24"/>
        </w:rPr>
        <w:t>едении источники или сети тепло</w:t>
      </w:r>
      <w:r w:rsidRPr="00D45A6E">
        <w:rPr>
          <w:sz w:val="24"/>
          <w:szCs w:val="24"/>
        </w:rPr>
        <w:t>, электро-, водо- или других источников энергоресурсов, обеспечивающих энергоснабжение общественных и жилых зданий;</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энергопотребляющие системы - внутренние инженерные сети зданий с подключенными устройствами потребителей тепла, электричества, воды и других ресурсов;</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энергоснабжающие</w:t>
      </w:r>
      <w:r w:rsidRPr="00D45A6E">
        <w:rPr>
          <w:sz w:val="24"/>
          <w:szCs w:val="24"/>
        </w:rPr>
        <w:tab/>
        <w:t>си</w:t>
      </w:r>
      <w:r>
        <w:rPr>
          <w:sz w:val="24"/>
          <w:szCs w:val="24"/>
        </w:rPr>
        <w:t xml:space="preserve">стемы – системы энергоснабжения жизнеобеспечения </w:t>
      </w:r>
      <w:r w:rsidRPr="00D45A6E">
        <w:rPr>
          <w:sz w:val="24"/>
          <w:szCs w:val="24"/>
        </w:rPr>
        <w:t>населения (инженерно-технические сети коммунального назначения);</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энергоресурсы - теплоноситель в системе отопления, горячая и холодная вода в системах водопровода, электричество в электросетях, газ во внутридомовых газопроводах и др.</w:t>
      </w:r>
    </w:p>
    <w:p w:rsidR="00576203" w:rsidRPr="00D45A6E" w:rsidRDefault="00576203" w:rsidP="00A13A47">
      <w:pPr>
        <w:pStyle w:val="BodyText"/>
        <w:numPr>
          <w:ilvl w:val="0"/>
          <w:numId w:val="1"/>
        </w:numPr>
        <w:shd w:val="clear" w:color="auto" w:fill="auto"/>
        <w:spacing w:after="0" w:line="240" w:lineRule="auto"/>
        <w:ind w:firstLine="709"/>
        <w:jc w:val="both"/>
        <w:rPr>
          <w:sz w:val="24"/>
          <w:szCs w:val="24"/>
        </w:rPr>
      </w:pPr>
      <w:r w:rsidRPr="00D45A6E">
        <w:rPr>
          <w:sz w:val="24"/>
          <w:szCs w:val="24"/>
        </w:rPr>
        <w:t>Энергоснабжающие организации обязаны:</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иметь графики дежурства ответственных лиц и аварийно- восстановительных бригад;</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576203" w:rsidRPr="00D45A6E" w:rsidRDefault="00576203" w:rsidP="00A13A47">
      <w:pPr>
        <w:pStyle w:val="BodyText"/>
        <w:numPr>
          <w:ilvl w:val="1"/>
          <w:numId w:val="1"/>
        </w:numPr>
        <w:shd w:val="clear" w:color="auto" w:fill="auto"/>
        <w:tabs>
          <w:tab w:val="left" w:pos="1047"/>
        </w:tabs>
        <w:spacing w:after="0" w:line="240" w:lineRule="auto"/>
        <w:ind w:right="20" w:firstLine="709"/>
        <w:jc w:val="both"/>
        <w:rPr>
          <w:sz w:val="24"/>
          <w:szCs w:val="24"/>
        </w:rPr>
      </w:pPr>
      <w:r w:rsidRPr="00D45A6E">
        <w:rPr>
          <w:sz w:val="24"/>
          <w:szCs w:val="24"/>
        </w:rPr>
        <w:t>производить работы по ликвидации аварии на инженерных сетях в минимально установленные сроки;</w:t>
      </w:r>
    </w:p>
    <w:p w:rsidR="00576203" w:rsidRPr="00D45A6E" w:rsidRDefault="00576203" w:rsidP="00A13A47">
      <w:pPr>
        <w:pStyle w:val="BodyText"/>
        <w:numPr>
          <w:ilvl w:val="1"/>
          <w:numId w:val="1"/>
        </w:numPr>
        <w:shd w:val="clear" w:color="auto" w:fill="auto"/>
        <w:tabs>
          <w:tab w:val="left" w:pos="1047"/>
        </w:tabs>
        <w:spacing w:after="0" w:line="240" w:lineRule="auto"/>
        <w:ind w:right="20" w:firstLine="709"/>
        <w:jc w:val="both"/>
        <w:rPr>
          <w:sz w:val="24"/>
          <w:szCs w:val="24"/>
        </w:rPr>
      </w:pPr>
      <w:r w:rsidRPr="00D45A6E">
        <w:rPr>
          <w:sz w:val="24"/>
          <w:szCs w:val="24"/>
        </w:rPr>
        <w:t>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576203" w:rsidRPr="00D45A6E" w:rsidRDefault="00576203" w:rsidP="00A13A47">
      <w:pPr>
        <w:pStyle w:val="BodyText"/>
        <w:numPr>
          <w:ilvl w:val="1"/>
          <w:numId w:val="1"/>
        </w:numPr>
        <w:shd w:val="clear" w:color="auto" w:fill="auto"/>
        <w:tabs>
          <w:tab w:val="left" w:pos="1057"/>
        </w:tabs>
        <w:spacing w:after="0" w:line="240" w:lineRule="auto"/>
        <w:ind w:right="20" w:firstLine="709"/>
        <w:jc w:val="both"/>
        <w:rPr>
          <w:sz w:val="24"/>
          <w:szCs w:val="24"/>
        </w:rPr>
      </w:pPr>
      <w:r w:rsidRPr="00D45A6E">
        <w:rPr>
          <w:sz w:val="24"/>
          <w:szCs w:val="24"/>
        </w:rPr>
        <w:t>оповещать ДДС ЗУ ООО «ЖКК»</w:t>
      </w:r>
      <w:r w:rsidRPr="00507FC9">
        <w:rPr>
          <w:sz w:val="24"/>
          <w:szCs w:val="24"/>
        </w:rPr>
        <w:t>,</w:t>
      </w:r>
      <w:r>
        <w:rPr>
          <w:sz w:val="24"/>
          <w:szCs w:val="24"/>
        </w:rPr>
        <w:t xml:space="preserve"> АНВ «Недвижимость»</w:t>
      </w:r>
      <w:r w:rsidRPr="00507FC9">
        <w:rPr>
          <w:sz w:val="24"/>
          <w:szCs w:val="24"/>
        </w:rPr>
        <w:t>,</w:t>
      </w:r>
      <w:r>
        <w:rPr>
          <w:sz w:val="24"/>
          <w:szCs w:val="24"/>
        </w:rPr>
        <w:t xml:space="preserve"> «Содружество регион»</w:t>
      </w:r>
      <w:r w:rsidRPr="00D45A6E">
        <w:rPr>
          <w:sz w:val="24"/>
          <w:szCs w:val="24"/>
        </w:rPr>
        <w:t xml:space="preserve"> об ухудшении качества энергоресурсов, о прекращении или ограничении их подачи, длительности отключения с указанием причин, принимаемых мерах и сроков устранения.</w:t>
      </w:r>
    </w:p>
    <w:p w:rsidR="00576203" w:rsidRPr="00D45A6E" w:rsidRDefault="00576203" w:rsidP="00A13A47">
      <w:pPr>
        <w:pStyle w:val="BodyText"/>
        <w:numPr>
          <w:ilvl w:val="0"/>
          <w:numId w:val="1"/>
        </w:numPr>
        <w:shd w:val="clear" w:color="auto" w:fill="auto"/>
        <w:tabs>
          <w:tab w:val="left" w:pos="1029"/>
        </w:tabs>
        <w:spacing w:after="0" w:line="240" w:lineRule="auto"/>
        <w:ind w:firstLine="709"/>
        <w:jc w:val="both"/>
        <w:rPr>
          <w:sz w:val="24"/>
          <w:szCs w:val="24"/>
        </w:rPr>
      </w:pPr>
      <w:r w:rsidRPr="00D45A6E">
        <w:rPr>
          <w:sz w:val="24"/>
          <w:szCs w:val="24"/>
        </w:rPr>
        <w:t>Потребители энергоресурсов обязаны обеспечить:</w:t>
      </w:r>
    </w:p>
    <w:p w:rsidR="00576203" w:rsidRPr="00D45A6E" w:rsidRDefault="00576203" w:rsidP="00A13A47">
      <w:pPr>
        <w:pStyle w:val="BodyText"/>
        <w:numPr>
          <w:ilvl w:val="1"/>
          <w:numId w:val="1"/>
        </w:numPr>
        <w:shd w:val="clear" w:color="auto" w:fill="auto"/>
        <w:tabs>
          <w:tab w:val="left" w:pos="1052"/>
        </w:tabs>
        <w:spacing w:after="0" w:line="240" w:lineRule="auto"/>
        <w:ind w:right="20" w:firstLine="709"/>
        <w:jc w:val="both"/>
        <w:rPr>
          <w:sz w:val="24"/>
          <w:szCs w:val="24"/>
        </w:rPr>
      </w:pPr>
      <w:r w:rsidRPr="00D45A6E">
        <w:rPr>
          <w:sz w:val="24"/>
          <w:szCs w:val="24"/>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или переданных в оперативное управление;</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информирование обо всех происшествиях, связанных с повреждениями энергоснабжающих систем, дежурного-диспетчера ДДС ЗУ ООО «ЖКК», соответствующие дежурно-диспетчерские</w:t>
      </w:r>
      <w:r>
        <w:rPr>
          <w:sz w:val="24"/>
          <w:szCs w:val="24"/>
        </w:rPr>
        <w:t xml:space="preserve"> службы на территории МО «Свердловское городское поселение» АНВ «Недвижимость»</w:t>
      </w:r>
      <w:r w:rsidRPr="0026686D">
        <w:rPr>
          <w:sz w:val="24"/>
          <w:szCs w:val="24"/>
        </w:rPr>
        <w:t xml:space="preserve">, </w:t>
      </w:r>
      <w:r>
        <w:rPr>
          <w:sz w:val="24"/>
          <w:szCs w:val="24"/>
        </w:rPr>
        <w:t>«</w:t>
      </w:r>
      <w:r w:rsidRPr="00A13A47">
        <w:rPr>
          <w:sz w:val="24"/>
          <w:szCs w:val="24"/>
        </w:rPr>
        <w:t>С</w:t>
      </w:r>
      <w:r>
        <w:rPr>
          <w:sz w:val="24"/>
          <w:szCs w:val="24"/>
        </w:rPr>
        <w:t>одружество Регион»</w:t>
      </w:r>
      <w:r w:rsidRPr="00D45A6E">
        <w:rPr>
          <w:sz w:val="24"/>
          <w:szCs w:val="24"/>
        </w:rPr>
        <w:t xml:space="preserve"> </w:t>
      </w:r>
      <w:r>
        <w:rPr>
          <w:sz w:val="24"/>
          <w:szCs w:val="24"/>
        </w:rPr>
        <w:t xml:space="preserve">и ДДС </w:t>
      </w:r>
      <w:r w:rsidRPr="00D45A6E">
        <w:rPr>
          <w:sz w:val="24"/>
          <w:szCs w:val="24"/>
        </w:rPr>
        <w:t>энергоснабжающих организаций.</w:t>
      </w:r>
    </w:p>
    <w:p w:rsidR="00576203" w:rsidRPr="00D45A6E" w:rsidRDefault="00576203" w:rsidP="00A13A47">
      <w:pPr>
        <w:pStyle w:val="BodyText"/>
        <w:numPr>
          <w:ilvl w:val="0"/>
          <w:numId w:val="1"/>
        </w:numPr>
        <w:shd w:val="clear" w:color="auto" w:fill="auto"/>
        <w:spacing w:after="0" w:line="240" w:lineRule="auto"/>
        <w:ind w:right="20" w:firstLine="709"/>
        <w:jc w:val="both"/>
        <w:rPr>
          <w:sz w:val="24"/>
          <w:szCs w:val="24"/>
        </w:rPr>
      </w:pPr>
      <w:r w:rsidRPr="00D45A6E">
        <w:rPr>
          <w:sz w:val="24"/>
          <w:szCs w:val="24"/>
        </w:rPr>
        <w:t>Основной задачей дежурно-диспетчерских служб энергоснабжающих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576203" w:rsidRPr="00D45A6E" w:rsidRDefault="00576203" w:rsidP="00A13A47">
      <w:pPr>
        <w:pStyle w:val="BodyText"/>
        <w:numPr>
          <w:ilvl w:val="0"/>
          <w:numId w:val="1"/>
        </w:numPr>
        <w:shd w:val="clear" w:color="auto" w:fill="auto"/>
        <w:spacing w:after="0" w:line="240" w:lineRule="auto"/>
        <w:ind w:right="20" w:firstLine="709"/>
        <w:jc w:val="both"/>
        <w:rPr>
          <w:sz w:val="24"/>
          <w:szCs w:val="24"/>
        </w:rPr>
      </w:pPr>
      <w:r w:rsidRPr="00D45A6E">
        <w:rPr>
          <w:sz w:val="24"/>
          <w:szCs w:val="24"/>
        </w:rPr>
        <w:t xml:space="preserve">Дежурно-диспетчерские службы энергоснабжающих организаций, а также дежурный-диспетчер </w:t>
      </w:r>
      <w:r>
        <w:rPr>
          <w:sz w:val="24"/>
          <w:szCs w:val="24"/>
        </w:rPr>
        <w:t xml:space="preserve">управляющих компаний </w:t>
      </w:r>
      <w:r w:rsidRPr="00D45A6E">
        <w:rPr>
          <w:sz w:val="24"/>
          <w:szCs w:val="24"/>
        </w:rPr>
        <w:t>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576203" w:rsidRPr="00D45A6E" w:rsidRDefault="00576203" w:rsidP="00A13A47">
      <w:pPr>
        <w:pStyle w:val="BodyText"/>
        <w:numPr>
          <w:ilvl w:val="0"/>
          <w:numId w:val="1"/>
        </w:numPr>
        <w:shd w:val="clear" w:color="auto" w:fill="auto"/>
        <w:spacing w:after="0" w:line="240" w:lineRule="auto"/>
        <w:ind w:right="20" w:firstLine="709"/>
        <w:jc w:val="both"/>
        <w:rPr>
          <w:sz w:val="24"/>
          <w:szCs w:val="24"/>
        </w:rPr>
      </w:pPr>
      <w:r w:rsidRPr="00D45A6E">
        <w:rPr>
          <w:sz w:val="24"/>
          <w:szCs w:val="24"/>
        </w:rPr>
        <w:t>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дежурный-диспетчер совместно с организациями, осуществляющими обслуживание многоквартирных домов, организует возможность доступа аварийных служб в эти помещения.</w:t>
      </w:r>
    </w:p>
    <w:p w:rsidR="00576203" w:rsidRDefault="00576203" w:rsidP="00A13A47">
      <w:pPr>
        <w:pStyle w:val="BodyText"/>
        <w:shd w:val="clear" w:color="auto" w:fill="auto"/>
        <w:spacing w:after="0" w:line="240" w:lineRule="auto"/>
        <w:ind w:firstLine="709"/>
        <w:jc w:val="both"/>
        <w:rPr>
          <w:sz w:val="24"/>
          <w:szCs w:val="24"/>
        </w:rPr>
      </w:pPr>
    </w:p>
    <w:p w:rsidR="00576203" w:rsidRDefault="00576203" w:rsidP="00A13A47">
      <w:pPr>
        <w:pStyle w:val="BodyText"/>
        <w:shd w:val="clear" w:color="auto" w:fill="auto"/>
        <w:spacing w:after="0" w:line="240" w:lineRule="auto"/>
        <w:jc w:val="center"/>
        <w:rPr>
          <w:sz w:val="24"/>
          <w:szCs w:val="24"/>
        </w:rPr>
      </w:pPr>
      <w:r w:rsidRPr="00D45A6E">
        <w:rPr>
          <w:sz w:val="24"/>
          <w:szCs w:val="24"/>
        </w:rPr>
        <w:t>II. Взаимодействие дежурно-диспетчерских служб по вопросам энергоснабжения</w:t>
      </w:r>
    </w:p>
    <w:p w:rsidR="00576203" w:rsidRPr="00D45A6E" w:rsidRDefault="00576203" w:rsidP="00A13A47">
      <w:pPr>
        <w:pStyle w:val="BodyText"/>
        <w:numPr>
          <w:ilvl w:val="0"/>
          <w:numId w:val="1"/>
        </w:numPr>
        <w:shd w:val="clear" w:color="auto" w:fill="auto"/>
        <w:spacing w:after="0" w:line="240" w:lineRule="auto"/>
        <w:ind w:right="20" w:firstLine="567"/>
        <w:jc w:val="both"/>
        <w:rPr>
          <w:sz w:val="24"/>
          <w:szCs w:val="24"/>
        </w:rPr>
      </w:pPr>
      <w:r w:rsidRPr="00D45A6E">
        <w:rPr>
          <w:sz w:val="24"/>
          <w:szCs w:val="24"/>
        </w:rPr>
        <w:t xml:space="preserve">При поступлении в ДДС </w:t>
      </w:r>
      <w:r>
        <w:rPr>
          <w:sz w:val="24"/>
          <w:szCs w:val="24"/>
        </w:rPr>
        <w:t xml:space="preserve">управляющих компаний </w:t>
      </w:r>
      <w:r w:rsidRPr="00D45A6E">
        <w:rPr>
          <w:sz w:val="24"/>
          <w:szCs w:val="24"/>
        </w:rPr>
        <w:t>сообщения о возникновении аварии на инженерных сетях, об отключении или ограничении энергоснабжения п</w:t>
      </w:r>
      <w:r>
        <w:rPr>
          <w:sz w:val="24"/>
          <w:szCs w:val="24"/>
        </w:rPr>
        <w:t xml:space="preserve">отребителей дежурный-диспетчер </w:t>
      </w:r>
      <w:r w:rsidRPr="00D45A6E">
        <w:rPr>
          <w:sz w:val="24"/>
          <w:szCs w:val="24"/>
        </w:rPr>
        <w:t>передает информацию по имеющимся у него каналам связи представителю соответствующей энергоснабжающей организации.</w:t>
      </w:r>
    </w:p>
    <w:p w:rsidR="00576203" w:rsidRPr="00D45A6E" w:rsidRDefault="00576203" w:rsidP="00A13A47">
      <w:pPr>
        <w:pStyle w:val="BodyText"/>
        <w:numPr>
          <w:ilvl w:val="0"/>
          <w:numId w:val="1"/>
        </w:numPr>
        <w:shd w:val="clear" w:color="auto" w:fill="auto"/>
        <w:spacing w:after="0" w:line="240" w:lineRule="auto"/>
        <w:ind w:right="20" w:firstLine="709"/>
        <w:jc w:val="both"/>
        <w:rPr>
          <w:sz w:val="24"/>
          <w:szCs w:val="24"/>
        </w:rPr>
      </w:pPr>
      <w:r w:rsidRPr="00D45A6E">
        <w:rPr>
          <w:sz w:val="24"/>
          <w:szCs w:val="24"/>
        </w:rPr>
        <w:t>При поступлении в дежурно-диспетчерскую службу энергоснабжающих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576203" w:rsidRPr="00D45A6E" w:rsidRDefault="00576203" w:rsidP="00A13A47">
      <w:pPr>
        <w:pStyle w:val="BodyText"/>
        <w:numPr>
          <w:ilvl w:val="1"/>
          <w:numId w:val="1"/>
        </w:numPr>
        <w:shd w:val="clear" w:color="auto" w:fill="auto"/>
        <w:tabs>
          <w:tab w:val="left" w:pos="1038"/>
        </w:tabs>
        <w:spacing w:after="0" w:line="240" w:lineRule="auto"/>
        <w:ind w:firstLine="709"/>
        <w:jc w:val="both"/>
        <w:rPr>
          <w:sz w:val="24"/>
          <w:szCs w:val="24"/>
        </w:rPr>
      </w:pPr>
      <w:r w:rsidRPr="00D45A6E">
        <w:rPr>
          <w:sz w:val="24"/>
          <w:szCs w:val="24"/>
        </w:rPr>
        <w:t>направить к месту аварии аварийную бригаду;</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сообщить о возникшей ситуации по имеющимся у нее каналам связи руководству предприятия;</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принять меры по обеспечению безопасности в месте обнаружения аварии (выставить ограждение, осветить место аварии).</w:t>
      </w:r>
    </w:p>
    <w:p w:rsidR="00576203" w:rsidRPr="00D45A6E" w:rsidRDefault="00576203" w:rsidP="00A13A47">
      <w:pPr>
        <w:pStyle w:val="BodyText"/>
        <w:numPr>
          <w:ilvl w:val="0"/>
          <w:numId w:val="1"/>
        </w:numPr>
        <w:shd w:val="clear" w:color="auto" w:fill="auto"/>
        <w:spacing w:after="0" w:line="240" w:lineRule="auto"/>
        <w:ind w:right="20" w:firstLine="709"/>
        <w:jc w:val="both"/>
        <w:rPr>
          <w:sz w:val="24"/>
          <w:szCs w:val="24"/>
        </w:rPr>
      </w:pPr>
      <w:r w:rsidRPr="00D45A6E">
        <w:rPr>
          <w:sz w:val="24"/>
          <w:szCs w:val="24"/>
        </w:rPr>
        <w:t>На основании сообщения с места обнаруженной аварии ответственное должностное лицо энергоснабжающей организации принимает следующие решения:</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какие конкретно потребители энергоресурсов будут ограничены (или полностью отключены) в энергоснабжении и на какое время;</w:t>
      </w:r>
    </w:p>
    <w:p w:rsidR="00576203" w:rsidRPr="00D45A6E" w:rsidRDefault="00576203" w:rsidP="00A13A47">
      <w:pPr>
        <w:pStyle w:val="BodyText"/>
        <w:numPr>
          <w:ilvl w:val="1"/>
          <w:numId w:val="1"/>
        </w:numPr>
        <w:shd w:val="clear" w:color="auto" w:fill="auto"/>
        <w:spacing w:after="0" w:line="240" w:lineRule="auto"/>
        <w:ind w:firstLine="709"/>
        <w:jc w:val="both"/>
        <w:rPr>
          <w:sz w:val="24"/>
          <w:szCs w:val="24"/>
        </w:rPr>
      </w:pPr>
      <w:r w:rsidRPr="00D45A6E">
        <w:rPr>
          <w:sz w:val="24"/>
          <w:szCs w:val="24"/>
        </w:rPr>
        <w:t>какими силами и средствами будет устраняться обнаруженная авария;</w:t>
      </w:r>
    </w:p>
    <w:p w:rsidR="00576203" w:rsidRPr="00D45A6E" w:rsidRDefault="00576203" w:rsidP="00A13A47">
      <w:pPr>
        <w:pStyle w:val="BodyText"/>
        <w:numPr>
          <w:ilvl w:val="1"/>
          <w:numId w:val="1"/>
        </w:numPr>
        <w:shd w:val="clear" w:color="auto" w:fill="auto"/>
        <w:spacing w:after="0" w:line="240" w:lineRule="auto"/>
        <w:ind w:firstLine="709"/>
        <w:jc w:val="both"/>
        <w:rPr>
          <w:sz w:val="24"/>
          <w:szCs w:val="24"/>
        </w:rPr>
      </w:pPr>
      <w:r w:rsidRPr="00D45A6E">
        <w:rPr>
          <w:sz w:val="24"/>
          <w:szCs w:val="24"/>
        </w:rPr>
        <w:t>какие переключения в сетях будут выполнены;</w:t>
      </w:r>
    </w:p>
    <w:p w:rsidR="00576203" w:rsidRPr="00D45A6E" w:rsidRDefault="00576203" w:rsidP="00A13A47">
      <w:pPr>
        <w:pStyle w:val="BodyText"/>
        <w:numPr>
          <w:ilvl w:val="1"/>
          <w:numId w:val="1"/>
        </w:numPr>
        <w:shd w:val="clear" w:color="auto" w:fill="auto"/>
        <w:spacing w:after="0" w:line="240" w:lineRule="auto"/>
        <w:ind w:firstLine="709"/>
        <w:jc w:val="both"/>
        <w:rPr>
          <w:sz w:val="24"/>
          <w:szCs w:val="24"/>
        </w:rPr>
      </w:pPr>
      <w:r w:rsidRPr="00D45A6E">
        <w:rPr>
          <w:sz w:val="24"/>
          <w:szCs w:val="24"/>
        </w:rPr>
        <w:t>как изменится режим энергоснабжения в зоне обнаруженной аварии;</w:t>
      </w:r>
    </w:p>
    <w:p w:rsidR="00576203" w:rsidRPr="00D45A6E" w:rsidRDefault="00576203" w:rsidP="00A13A47">
      <w:pPr>
        <w:pStyle w:val="BodyText"/>
        <w:numPr>
          <w:ilvl w:val="1"/>
          <w:numId w:val="1"/>
        </w:numPr>
        <w:shd w:val="clear" w:color="auto" w:fill="auto"/>
        <w:spacing w:after="0" w:line="240" w:lineRule="auto"/>
        <w:ind w:right="20" w:firstLine="709"/>
        <w:jc w:val="both"/>
        <w:rPr>
          <w:sz w:val="24"/>
          <w:szCs w:val="24"/>
        </w:rPr>
      </w:pPr>
      <w:r w:rsidRPr="00D45A6E">
        <w:rPr>
          <w:sz w:val="24"/>
          <w:szCs w:val="24"/>
        </w:rPr>
        <w:t>какие абоненты и в какой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p>
    <w:p w:rsidR="00576203" w:rsidRDefault="00576203" w:rsidP="00A13A47">
      <w:pPr>
        <w:pStyle w:val="BodyText"/>
        <w:numPr>
          <w:ilvl w:val="0"/>
          <w:numId w:val="1"/>
        </w:numPr>
        <w:shd w:val="clear" w:color="auto" w:fill="auto"/>
        <w:spacing w:after="0" w:line="240" w:lineRule="auto"/>
        <w:ind w:right="20" w:firstLine="709"/>
        <w:jc w:val="both"/>
        <w:rPr>
          <w:sz w:val="24"/>
          <w:szCs w:val="24"/>
        </w:rPr>
      </w:pPr>
      <w:r>
        <w:rPr>
          <w:sz w:val="24"/>
          <w:szCs w:val="24"/>
        </w:rPr>
        <w:t>О</w:t>
      </w:r>
      <w:r w:rsidRPr="00D45A6E">
        <w:rPr>
          <w:sz w:val="24"/>
          <w:szCs w:val="24"/>
        </w:rPr>
        <w:t xml:space="preserve">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дежурно-диспетчерские службы энергоснабжающих организаций и других организаций, попавших в зону аварии, дежурного-диспетчера</w:t>
      </w:r>
      <w:r>
        <w:rPr>
          <w:sz w:val="24"/>
          <w:szCs w:val="24"/>
        </w:rPr>
        <w:t xml:space="preserve"> управляющей компании</w:t>
      </w:r>
      <w:r w:rsidRPr="00D45A6E">
        <w:rPr>
          <w:sz w:val="24"/>
          <w:szCs w:val="24"/>
        </w:rPr>
        <w:t>, руководство администрации МО «Свердловское городское поселение».</w:t>
      </w:r>
    </w:p>
    <w:p w:rsidR="00576203" w:rsidRPr="00A13A47" w:rsidRDefault="00576203" w:rsidP="00A13A47">
      <w:pPr>
        <w:pStyle w:val="BodyText"/>
        <w:numPr>
          <w:ilvl w:val="0"/>
          <w:numId w:val="1"/>
        </w:numPr>
        <w:shd w:val="clear" w:color="auto" w:fill="auto"/>
        <w:spacing w:after="0" w:line="240" w:lineRule="auto"/>
        <w:ind w:right="20" w:firstLine="709"/>
        <w:jc w:val="both"/>
        <w:rPr>
          <w:sz w:val="24"/>
          <w:szCs w:val="24"/>
        </w:rPr>
      </w:pPr>
      <w:r w:rsidRPr="00A13A47">
        <w:rPr>
          <w:sz w:val="24"/>
          <w:szCs w:val="24"/>
        </w:rPr>
        <w:t>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дежурный энергоснабжающей организации незамедлительно сообщает об этом в соответствующие организации и учреждения по всем доступным каналам связи.</w:t>
      </w:r>
    </w:p>
    <w:p w:rsidR="00576203" w:rsidRPr="00D45A6E" w:rsidRDefault="00576203" w:rsidP="00A13A47">
      <w:pPr>
        <w:pStyle w:val="BodyText"/>
        <w:numPr>
          <w:ilvl w:val="2"/>
          <w:numId w:val="1"/>
        </w:numPr>
        <w:shd w:val="clear" w:color="auto" w:fill="auto"/>
        <w:spacing w:after="0" w:line="240" w:lineRule="auto"/>
        <w:ind w:firstLine="709"/>
        <w:jc w:val="both"/>
        <w:rPr>
          <w:sz w:val="24"/>
          <w:szCs w:val="24"/>
        </w:rPr>
      </w:pPr>
      <w:r w:rsidRPr="00D45A6E">
        <w:rPr>
          <w:sz w:val="24"/>
          <w:szCs w:val="24"/>
        </w:rPr>
        <w:t>Лицо, ответственное за ликвидацию аварии, обязано:</w:t>
      </w:r>
    </w:p>
    <w:p w:rsidR="00576203" w:rsidRPr="00D45A6E" w:rsidRDefault="00576203" w:rsidP="00A13A47">
      <w:pPr>
        <w:pStyle w:val="BodyText"/>
        <w:numPr>
          <w:ilvl w:val="3"/>
          <w:numId w:val="1"/>
        </w:numPr>
        <w:shd w:val="clear" w:color="auto" w:fill="auto"/>
        <w:spacing w:after="0" w:line="240" w:lineRule="auto"/>
        <w:ind w:right="20" w:firstLine="709"/>
        <w:jc w:val="both"/>
        <w:rPr>
          <w:sz w:val="24"/>
          <w:szCs w:val="24"/>
        </w:rPr>
      </w:pPr>
      <w:r w:rsidRPr="00D45A6E">
        <w:rPr>
          <w:sz w:val="24"/>
          <w:szCs w:val="24"/>
        </w:rPr>
        <w:t>уведомить дежурного-диспетчера об ответственном лице за ликвидацию аварии;</w:t>
      </w:r>
    </w:p>
    <w:p w:rsidR="00576203" w:rsidRPr="00D45A6E" w:rsidRDefault="00576203" w:rsidP="00A13A47">
      <w:pPr>
        <w:pStyle w:val="BodyText"/>
        <w:numPr>
          <w:ilvl w:val="3"/>
          <w:numId w:val="1"/>
        </w:numPr>
        <w:shd w:val="clear" w:color="auto" w:fill="auto"/>
        <w:spacing w:after="0" w:line="240" w:lineRule="auto"/>
        <w:ind w:right="20" w:firstLine="709"/>
        <w:jc w:val="both"/>
        <w:rPr>
          <w:sz w:val="24"/>
          <w:szCs w:val="24"/>
        </w:rPr>
      </w:pPr>
      <w:r w:rsidRPr="00D45A6E">
        <w:rPr>
          <w:sz w:val="24"/>
          <w:szCs w:val="24"/>
        </w:rPr>
        <w:t>вызвать через диспетчерские службы представителей организаций, имеющих подземные коммуникации в месте аварии и согласовать с ними проведение земляных работ для ликвидации аварии;</w:t>
      </w:r>
    </w:p>
    <w:p w:rsidR="00576203" w:rsidRPr="00D45A6E" w:rsidRDefault="00576203" w:rsidP="00A13A47">
      <w:pPr>
        <w:pStyle w:val="BodyText"/>
        <w:numPr>
          <w:ilvl w:val="3"/>
          <w:numId w:val="1"/>
        </w:numPr>
        <w:shd w:val="clear" w:color="auto" w:fill="auto"/>
        <w:spacing w:after="0" w:line="240" w:lineRule="auto"/>
        <w:ind w:right="20" w:firstLine="709"/>
        <w:jc w:val="both"/>
        <w:rPr>
          <w:sz w:val="24"/>
          <w:szCs w:val="24"/>
        </w:rPr>
      </w:pPr>
      <w:r w:rsidRPr="00D45A6E">
        <w:rPr>
          <w:sz w:val="24"/>
          <w:szCs w:val="24"/>
        </w:rPr>
        <w:t>обеспечить выполнение работ на подземных коммуникациях в минимально необходимые сроки и обеспечить безопасные условия производства работ;</w:t>
      </w:r>
    </w:p>
    <w:p w:rsidR="00576203" w:rsidRPr="00D45A6E" w:rsidRDefault="00576203" w:rsidP="00A13A47">
      <w:pPr>
        <w:pStyle w:val="BodyText"/>
        <w:numPr>
          <w:ilvl w:val="3"/>
          <w:numId w:val="1"/>
        </w:numPr>
        <w:shd w:val="clear" w:color="auto" w:fill="auto"/>
        <w:spacing w:after="0" w:line="240" w:lineRule="auto"/>
        <w:ind w:right="20" w:firstLine="709"/>
        <w:jc w:val="both"/>
        <w:rPr>
          <w:sz w:val="24"/>
          <w:szCs w:val="24"/>
        </w:rPr>
      </w:pPr>
      <w:r w:rsidRPr="00D45A6E">
        <w:rPr>
          <w:sz w:val="24"/>
          <w:szCs w:val="24"/>
        </w:rPr>
        <w:t>информировать о завершении аварийно-восстановительных работ (этапа работ) дежурных энергоснабжающих организаций для восстановления рабочей схемы, заданных параметров энергоснабжения и подключения потребителей в соответствии с программой пуска;</w:t>
      </w:r>
    </w:p>
    <w:p w:rsidR="00576203" w:rsidRPr="00D45A6E" w:rsidRDefault="00576203" w:rsidP="00A13A47">
      <w:pPr>
        <w:pStyle w:val="BodyText"/>
        <w:numPr>
          <w:ilvl w:val="3"/>
          <w:numId w:val="1"/>
        </w:numPr>
        <w:shd w:val="clear" w:color="auto" w:fill="auto"/>
        <w:spacing w:after="0" w:line="240" w:lineRule="auto"/>
        <w:ind w:right="20" w:firstLine="709"/>
        <w:jc w:val="both"/>
        <w:rPr>
          <w:sz w:val="24"/>
          <w:szCs w:val="24"/>
        </w:rPr>
      </w:pPr>
      <w:r w:rsidRPr="00D45A6E">
        <w:rPr>
          <w:sz w:val="24"/>
          <w:szCs w:val="24"/>
        </w:rPr>
        <w:t>в минимально короткий срок сообщить о завершении всех работ.</w:t>
      </w:r>
    </w:p>
    <w:p w:rsidR="00576203" w:rsidRPr="00D45A6E" w:rsidRDefault="00576203" w:rsidP="00A13A47">
      <w:pPr>
        <w:pStyle w:val="BodyText"/>
        <w:numPr>
          <w:ilvl w:val="2"/>
          <w:numId w:val="1"/>
        </w:numPr>
        <w:shd w:val="clear" w:color="auto" w:fill="auto"/>
        <w:spacing w:after="0" w:line="240" w:lineRule="auto"/>
        <w:ind w:right="20" w:firstLine="709"/>
        <w:jc w:val="both"/>
        <w:rPr>
          <w:sz w:val="24"/>
          <w:szCs w:val="24"/>
        </w:rPr>
      </w:pPr>
      <w:r w:rsidRPr="00D45A6E">
        <w:rPr>
          <w:sz w:val="24"/>
          <w:szCs w:val="24"/>
        </w:rPr>
        <w:t>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энергоснабжающей организации и выполняется как аварийная.</w:t>
      </w:r>
    </w:p>
    <w:p w:rsidR="00576203" w:rsidRPr="00A13A47" w:rsidRDefault="00576203" w:rsidP="00A13A47">
      <w:pPr>
        <w:pStyle w:val="BodyText"/>
        <w:numPr>
          <w:ilvl w:val="2"/>
          <w:numId w:val="1"/>
        </w:numPr>
        <w:shd w:val="clear" w:color="auto" w:fill="auto"/>
        <w:spacing w:after="0" w:line="240" w:lineRule="auto"/>
        <w:ind w:right="20" w:firstLine="709"/>
        <w:jc w:val="both"/>
        <w:rPr>
          <w:color w:val="FF0000"/>
          <w:sz w:val="24"/>
          <w:szCs w:val="24"/>
        </w:rPr>
      </w:pPr>
      <w:r w:rsidRPr="00A13A47">
        <w:rPr>
          <w:color w:val="FF0000"/>
          <w:sz w:val="24"/>
          <w:szCs w:val="24"/>
        </w:rPr>
        <w:t>Решение о введении режима ограничения или отключения подачи энергоносителя потребителям при аварии принимается руководителем соответствующей энергоснабжающей организации по согласованию с администрацией МО «Свердловское городское поселение».</w:t>
      </w:r>
    </w:p>
    <w:p w:rsidR="00576203" w:rsidRPr="00D45A6E" w:rsidRDefault="00576203" w:rsidP="00A13A47">
      <w:pPr>
        <w:pStyle w:val="BodyText"/>
        <w:shd w:val="clear" w:color="auto" w:fill="auto"/>
        <w:spacing w:after="0" w:line="240" w:lineRule="auto"/>
        <w:ind w:right="20" w:firstLine="709"/>
        <w:jc w:val="both"/>
        <w:rPr>
          <w:sz w:val="24"/>
          <w:szCs w:val="24"/>
        </w:rPr>
      </w:pPr>
      <w:r w:rsidRPr="00D45A6E">
        <w:rPr>
          <w:sz w:val="24"/>
          <w:szCs w:val="24"/>
        </w:rPr>
        <w:t>При аварийных ситуациях в целях предупреждения повреждения энергооборудования или причинения вреда здоровью, имуществу потребителей, дежурному диспетчеру (дежурному инженеру) энергоснабжающей организации разрешается принимать решения об отключении потребителей с последующим докладом вышестоящему оперативному персоналу энергоснабжающей организации и в</w:t>
      </w:r>
      <w:r>
        <w:rPr>
          <w:sz w:val="24"/>
          <w:szCs w:val="24"/>
        </w:rPr>
        <w:t xml:space="preserve"> ДДС управляющих компаний</w:t>
      </w:r>
      <w:r w:rsidRPr="00D45A6E">
        <w:rPr>
          <w:sz w:val="24"/>
          <w:szCs w:val="24"/>
        </w:rPr>
        <w:t>».</w:t>
      </w:r>
    </w:p>
    <w:p w:rsidR="00576203" w:rsidRPr="00D45A6E" w:rsidRDefault="00576203" w:rsidP="00A13A47">
      <w:pPr>
        <w:pStyle w:val="BodyText"/>
        <w:numPr>
          <w:ilvl w:val="2"/>
          <w:numId w:val="1"/>
        </w:numPr>
        <w:shd w:val="clear" w:color="auto" w:fill="auto"/>
        <w:spacing w:after="0" w:line="240" w:lineRule="auto"/>
        <w:ind w:right="20" w:firstLine="709"/>
        <w:jc w:val="both"/>
        <w:rPr>
          <w:sz w:val="24"/>
          <w:szCs w:val="24"/>
        </w:rPr>
      </w:pPr>
      <w:r w:rsidRPr="00D45A6E">
        <w:rPr>
          <w:sz w:val="24"/>
          <w:szCs w:val="24"/>
        </w:rPr>
        <w:t>В случае возникновении крупных аварий, вызывающих возможные перерывы энергоснабжения на срок более суток, решением Главы администрации МО «Свердловское городское поселение» создается штаб по оперативному принятию мер для обеспечения устойчивой работы систем электро-, водо-, теплоснабжения и жилищно-коммунального хозяйства на территории МО «Свердловское городское поселение».</w:t>
      </w:r>
    </w:p>
    <w:p w:rsidR="00576203" w:rsidRPr="00D45A6E" w:rsidRDefault="00576203">
      <w:pPr>
        <w:rPr>
          <w:sz w:val="24"/>
          <w:szCs w:val="24"/>
        </w:rPr>
      </w:pPr>
      <w:r w:rsidRPr="00D45A6E">
        <w:rPr>
          <w:sz w:val="24"/>
          <w:szCs w:val="24"/>
        </w:rPr>
        <w:br w:type="page"/>
      </w:r>
    </w:p>
    <w:p w:rsidR="00576203" w:rsidRPr="00D45A6E" w:rsidRDefault="00576203">
      <w:pPr>
        <w:rPr>
          <w:sz w:val="24"/>
          <w:szCs w:val="24"/>
        </w:rPr>
        <w:sectPr w:rsidR="00576203" w:rsidRPr="00D45A6E" w:rsidSect="00A13A47">
          <w:pgSz w:w="11906" w:h="16838"/>
          <w:pgMar w:top="851" w:right="851" w:bottom="851" w:left="1701" w:header="708" w:footer="708" w:gutter="0"/>
          <w:cols w:space="708"/>
          <w:docGrid w:linePitch="360"/>
        </w:sectPr>
      </w:pPr>
    </w:p>
    <w:tbl>
      <w:tblPr>
        <w:tblW w:w="0" w:type="auto"/>
        <w:tblInd w:w="5" w:type="dxa"/>
        <w:tblLayout w:type="fixed"/>
        <w:tblCellMar>
          <w:left w:w="0" w:type="dxa"/>
          <w:right w:w="0" w:type="dxa"/>
        </w:tblCellMar>
        <w:tblLook w:val="0000"/>
      </w:tblPr>
      <w:tblGrid>
        <w:gridCol w:w="1027"/>
        <w:gridCol w:w="2438"/>
        <w:gridCol w:w="2986"/>
        <w:gridCol w:w="6720"/>
        <w:gridCol w:w="2218"/>
      </w:tblGrid>
      <w:tr w:rsidR="00576203" w:rsidRPr="001C2A97" w:rsidTr="0042478C">
        <w:trPr>
          <w:trHeight w:val="1162"/>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40" w:lineRule="auto"/>
              <w:ind w:left="160"/>
              <w:rPr>
                <w:sz w:val="24"/>
                <w:szCs w:val="24"/>
                <w:lang w:eastAsia="en-US"/>
              </w:rPr>
            </w:pPr>
            <w:r w:rsidRPr="001959F0">
              <w:rPr>
                <w:sz w:val="24"/>
                <w:szCs w:val="24"/>
                <w:lang w:eastAsia="en-US"/>
              </w:rPr>
              <w:t>№ п/п</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83" w:lineRule="exact"/>
              <w:jc w:val="center"/>
              <w:rPr>
                <w:sz w:val="24"/>
                <w:szCs w:val="24"/>
                <w:lang w:eastAsia="en-US"/>
              </w:rPr>
            </w:pPr>
            <w:r w:rsidRPr="001959F0">
              <w:rPr>
                <w:sz w:val="24"/>
                <w:szCs w:val="24"/>
                <w:lang w:eastAsia="en-US"/>
              </w:rPr>
              <w:t>Возможные аварии и инциденты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40" w:lineRule="auto"/>
              <w:ind w:left="400"/>
              <w:rPr>
                <w:sz w:val="24"/>
                <w:szCs w:val="24"/>
                <w:lang w:eastAsia="en-US"/>
              </w:rPr>
            </w:pPr>
            <w:r w:rsidRPr="001959F0">
              <w:rPr>
                <w:sz w:val="24"/>
                <w:szCs w:val="24"/>
                <w:lang w:eastAsia="en-US"/>
              </w:rPr>
              <w:t>Источник информации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40" w:lineRule="auto"/>
              <w:ind w:left="2180"/>
              <w:rPr>
                <w:sz w:val="24"/>
                <w:szCs w:val="24"/>
                <w:lang w:eastAsia="en-US"/>
              </w:rPr>
            </w:pPr>
            <w:r w:rsidRPr="001959F0">
              <w:rPr>
                <w:sz w:val="24"/>
                <w:szCs w:val="24"/>
                <w:lang w:eastAsia="en-US"/>
              </w:rPr>
              <w:t>Схема информирования</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83" w:lineRule="exact"/>
              <w:jc w:val="center"/>
              <w:rPr>
                <w:sz w:val="24"/>
                <w:szCs w:val="24"/>
                <w:lang w:eastAsia="en-US"/>
              </w:rPr>
            </w:pPr>
            <w:r w:rsidRPr="001959F0">
              <w:rPr>
                <w:sz w:val="24"/>
                <w:szCs w:val="24"/>
                <w:lang w:eastAsia="en-US"/>
              </w:rPr>
              <w:t>Время прохождения информации, мин. не более</w:t>
            </w:r>
          </w:p>
        </w:tc>
      </w:tr>
      <w:tr w:rsidR="00576203" w:rsidRPr="001C2A97" w:rsidTr="0042478C">
        <w:trPr>
          <w:trHeight w:val="2280"/>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40" w:lineRule="auto"/>
              <w:ind w:left="160"/>
              <w:rPr>
                <w:sz w:val="24"/>
                <w:szCs w:val="24"/>
                <w:lang w:eastAsia="en-US"/>
              </w:rPr>
            </w:pPr>
            <w:r w:rsidRPr="001959F0">
              <w:rPr>
                <w:sz w:val="24"/>
                <w:szCs w:val="24"/>
                <w:lang w:eastAsia="en-US"/>
              </w:rPr>
              <w:t>1.</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83" w:lineRule="exact"/>
              <w:ind w:left="120"/>
              <w:rPr>
                <w:sz w:val="24"/>
                <w:szCs w:val="24"/>
                <w:lang w:eastAsia="en-US"/>
              </w:rPr>
            </w:pPr>
            <w:r w:rsidRPr="001959F0">
              <w:rPr>
                <w:sz w:val="24"/>
                <w:szCs w:val="24"/>
                <w:lang w:eastAsia="en-US"/>
              </w:rPr>
              <w:t>Аварийная остановка котельных</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995B20">
            <w:pPr>
              <w:pStyle w:val="20"/>
              <w:framePr w:w="15389" w:h="7450" w:wrap="around" w:vAnchor="page" w:hAnchor="page" w:x="439" w:y="3457"/>
              <w:shd w:val="clear" w:color="auto" w:fill="auto"/>
              <w:spacing w:line="283" w:lineRule="exact"/>
              <w:rPr>
                <w:sz w:val="24"/>
                <w:szCs w:val="24"/>
                <w:lang w:eastAsia="en-US"/>
              </w:rPr>
            </w:pPr>
            <w:r w:rsidRPr="001959F0">
              <w:rPr>
                <w:sz w:val="24"/>
                <w:szCs w:val="24"/>
                <w:lang w:eastAsia="en-US"/>
              </w:rPr>
              <w:t>- дежурный оператор</w:t>
            </w:r>
          </w:p>
          <w:p w:rsidR="00576203" w:rsidRPr="001959F0" w:rsidRDefault="00576203" w:rsidP="00995B20">
            <w:pPr>
              <w:pStyle w:val="20"/>
              <w:framePr w:w="15389" w:h="7450" w:wrap="around" w:vAnchor="page" w:hAnchor="page" w:x="439" w:y="3457"/>
              <w:shd w:val="clear" w:color="auto" w:fill="auto"/>
              <w:spacing w:line="283" w:lineRule="exact"/>
              <w:rPr>
                <w:sz w:val="24"/>
                <w:szCs w:val="24"/>
                <w:lang w:eastAsia="en-US"/>
              </w:rPr>
            </w:pPr>
            <w:r w:rsidRPr="001959F0">
              <w:rPr>
                <w:sz w:val="24"/>
                <w:szCs w:val="24"/>
                <w:lang w:eastAsia="en-US"/>
              </w:rPr>
              <w:t xml:space="preserve">котельной </w:t>
            </w:r>
          </w:p>
          <w:p w:rsidR="00576203" w:rsidRPr="001959F0" w:rsidRDefault="00576203" w:rsidP="00995B20">
            <w:pPr>
              <w:pStyle w:val="20"/>
              <w:framePr w:w="15389" w:h="7450" w:wrap="around" w:vAnchor="page" w:hAnchor="page" w:x="439" w:y="3457"/>
              <w:shd w:val="clear" w:color="auto" w:fill="auto"/>
              <w:spacing w:line="283" w:lineRule="exact"/>
              <w:rPr>
                <w:sz w:val="24"/>
                <w:szCs w:val="24"/>
                <w:lang w:eastAsia="en-US"/>
              </w:rPr>
            </w:pPr>
            <w:r w:rsidRPr="001959F0">
              <w:rPr>
                <w:sz w:val="24"/>
                <w:szCs w:val="24"/>
                <w:lang w:eastAsia="en-US"/>
              </w:rPr>
              <w:t>- начальник котельной Котельная № 4 мкрн 1 Котельная № 9 мкрн 2</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995B20">
            <w:pPr>
              <w:pStyle w:val="20"/>
              <w:framePr w:w="15389" w:h="7450" w:wrap="around" w:vAnchor="page" w:hAnchor="page" w:x="439" w:y="3457"/>
              <w:shd w:val="clear" w:color="auto" w:fill="auto"/>
              <w:tabs>
                <w:tab w:val="left" w:pos="985"/>
              </w:tabs>
              <w:spacing w:line="283" w:lineRule="exact"/>
              <w:rPr>
                <w:sz w:val="24"/>
                <w:szCs w:val="24"/>
                <w:lang w:eastAsia="en-US"/>
              </w:rPr>
            </w:pPr>
            <w:r w:rsidRPr="001959F0">
              <w:rPr>
                <w:sz w:val="24"/>
                <w:szCs w:val="24"/>
                <w:lang w:eastAsia="en-US"/>
              </w:rPr>
              <w:t>ДДС</w:t>
            </w:r>
            <w:r w:rsidRPr="001959F0">
              <w:rPr>
                <w:sz w:val="24"/>
                <w:szCs w:val="24"/>
                <w:lang w:eastAsia="en-US"/>
              </w:rPr>
              <w:tab/>
              <w:t>ЗУ ООО «ЖКК</w:t>
            </w:r>
            <w:r w:rsidRPr="001959F0">
              <w:rPr>
                <w:b/>
                <w:sz w:val="24"/>
                <w:szCs w:val="24"/>
                <w:lang w:eastAsia="en-US"/>
              </w:rPr>
              <w:t>» 77-750,8-921-632-63-84</w:t>
            </w:r>
            <w:r w:rsidRPr="001959F0">
              <w:rPr>
                <w:sz w:val="24"/>
                <w:szCs w:val="24"/>
                <w:lang w:eastAsia="en-US"/>
              </w:rPr>
              <w:t xml:space="preserve"> ДДС ЗУ ООО «ЖКК» информирует: </w:t>
            </w:r>
          </w:p>
          <w:p w:rsidR="00576203" w:rsidRPr="001959F0" w:rsidRDefault="00576203" w:rsidP="00995B20">
            <w:pPr>
              <w:pStyle w:val="20"/>
              <w:framePr w:w="15389" w:h="7450" w:wrap="around" w:vAnchor="page" w:hAnchor="page" w:x="439" w:y="3457"/>
              <w:shd w:val="clear" w:color="auto" w:fill="auto"/>
              <w:tabs>
                <w:tab w:val="left" w:pos="985"/>
              </w:tabs>
              <w:spacing w:line="283" w:lineRule="exact"/>
              <w:rPr>
                <w:sz w:val="24"/>
                <w:szCs w:val="24"/>
                <w:lang w:eastAsia="en-US"/>
              </w:rPr>
            </w:pPr>
            <w:r w:rsidRPr="001959F0">
              <w:rPr>
                <w:sz w:val="24"/>
                <w:szCs w:val="24"/>
                <w:lang w:eastAsia="en-US"/>
              </w:rPr>
              <w:t xml:space="preserve">ДДС МУКП «СКС» </w:t>
            </w:r>
            <w:r w:rsidRPr="001959F0">
              <w:rPr>
                <w:b/>
                <w:sz w:val="24"/>
                <w:szCs w:val="24"/>
                <w:lang w:eastAsia="en-US"/>
              </w:rPr>
              <w:t>33-857</w:t>
            </w:r>
          </w:p>
          <w:p w:rsidR="00576203" w:rsidRPr="001959F0" w:rsidRDefault="00576203" w:rsidP="00995B20">
            <w:pPr>
              <w:pStyle w:val="20"/>
              <w:framePr w:w="15389" w:h="7450" w:wrap="around" w:vAnchor="page" w:hAnchor="page" w:x="439" w:y="3457"/>
              <w:shd w:val="clear" w:color="auto" w:fill="auto"/>
              <w:tabs>
                <w:tab w:val="left" w:pos="985"/>
              </w:tabs>
              <w:spacing w:line="283" w:lineRule="exact"/>
              <w:rPr>
                <w:sz w:val="24"/>
                <w:szCs w:val="24"/>
                <w:lang w:eastAsia="en-US"/>
              </w:rPr>
            </w:pPr>
            <w:r w:rsidRPr="001959F0">
              <w:rPr>
                <w:sz w:val="24"/>
                <w:szCs w:val="24"/>
                <w:lang w:eastAsia="en-US"/>
              </w:rPr>
              <w:t xml:space="preserve">-ДДС ПРЭС ТЕЛ </w:t>
            </w:r>
            <w:r w:rsidRPr="001959F0">
              <w:rPr>
                <w:b/>
                <w:sz w:val="24"/>
                <w:szCs w:val="24"/>
                <w:lang w:eastAsia="en-US"/>
              </w:rPr>
              <w:t>31-184</w:t>
            </w:r>
            <w:r w:rsidRPr="001959F0">
              <w:rPr>
                <w:sz w:val="24"/>
                <w:szCs w:val="24"/>
                <w:lang w:eastAsia="en-US"/>
              </w:rPr>
              <w:t xml:space="preserve"> </w:t>
            </w:r>
          </w:p>
          <w:p w:rsidR="00576203" w:rsidRPr="001959F0" w:rsidRDefault="00576203" w:rsidP="00995B20">
            <w:pPr>
              <w:pStyle w:val="20"/>
              <w:framePr w:w="15389" w:h="7450" w:wrap="around" w:vAnchor="page" w:hAnchor="page" w:x="439" w:y="3457"/>
              <w:shd w:val="clear" w:color="auto" w:fill="auto"/>
              <w:tabs>
                <w:tab w:val="left" w:pos="985"/>
              </w:tabs>
              <w:spacing w:line="283" w:lineRule="exact"/>
              <w:rPr>
                <w:sz w:val="24"/>
                <w:szCs w:val="24"/>
                <w:lang w:eastAsia="en-US"/>
              </w:rPr>
            </w:pPr>
            <w:r w:rsidRPr="001959F0">
              <w:rPr>
                <w:sz w:val="24"/>
                <w:szCs w:val="24"/>
                <w:lang w:eastAsia="en-US"/>
              </w:rPr>
              <w:t>-Администрацию МО «СГП»</w:t>
            </w:r>
          </w:p>
          <w:p w:rsidR="00576203" w:rsidRPr="001959F0" w:rsidRDefault="00576203" w:rsidP="00E7034E">
            <w:pPr>
              <w:pStyle w:val="20"/>
              <w:framePr w:w="15389" w:h="7450" w:wrap="around" w:vAnchor="page" w:hAnchor="page" w:x="439" w:y="3457"/>
              <w:shd w:val="clear" w:color="auto" w:fill="auto"/>
              <w:spacing w:line="283" w:lineRule="exact"/>
              <w:rPr>
                <w:sz w:val="24"/>
                <w:szCs w:val="24"/>
                <w:lang w:eastAsia="en-US"/>
              </w:rPr>
            </w:pPr>
            <w:r w:rsidRPr="001959F0">
              <w:rPr>
                <w:sz w:val="24"/>
                <w:szCs w:val="24"/>
                <w:lang w:eastAsia="en-US"/>
              </w:rPr>
              <w:t>-Дежурного администрации согласно утвержденного графика</w:t>
            </w:r>
          </w:p>
          <w:p w:rsidR="00576203" w:rsidRPr="001959F0" w:rsidRDefault="00576203" w:rsidP="00995B20">
            <w:pPr>
              <w:pStyle w:val="20"/>
              <w:framePr w:w="15389" w:h="7450" w:wrap="around" w:vAnchor="page" w:hAnchor="page" w:x="439" w:y="3457"/>
              <w:shd w:val="clear" w:color="auto" w:fill="auto"/>
              <w:tabs>
                <w:tab w:val="left" w:pos="524"/>
              </w:tabs>
              <w:spacing w:line="283" w:lineRule="exact"/>
              <w:jc w:val="both"/>
              <w:rPr>
                <w:sz w:val="24"/>
                <w:szCs w:val="24"/>
                <w:lang w:eastAsia="en-US"/>
              </w:rPr>
            </w:pPr>
            <w:r w:rsidRPr="001959F0">
              <w:rPr>
                <w:sz w:val="24"/>
                <w:szCs w:val="24"/>
                <w:lang w:eastAsia="en-US"/>
              </w:rPr>
              <w:t xml:space="preserve">- Руководство МУКП «СКС» </w:t>
            </w:r>
          </w:p>
          <w:p w:rsidR="00576203" w:rsidRPr="001959F0" w:rsidRDefault="00576203" w:rsidP="00995B20">
            <w:pPr>
              <w:pStyle w:val="20"/>
              <w:framePr w:w="15389" w:h="7450" w:wrap="around" w:vAnchor="page" w:hAnchor="page" w:x="439" w:y="3457"/>
              <w:shd w:val="clear" w:color="auto" w:fill="auto"/>
              <w:tabs>
                <w:tab w:val="left" w:pos="524"/>
              </w:tabs>
              <w:spacing w:line="283" w:lineRule="exact"/>
              <w:jc w:val="both"/>
              <w:rPr>
                <w:sz w:val="24"/>
                <w:szCs w:val="24"/>
                <w:lang w:eastAsia="en-US"/>
              </w:rPr>
            </w:pPr>
            <w:r w:rsidRPr="001959F0">
              <w:rPr>
                <w:sz w:val="24"/>
                <w:szCs w:val="24"/>
                <w:lang w:eastAsia="en-US"/>
              </w:rPr>
              <w:t xml:space="preserve">-директора МУКП   «СКС» </w:t>
            </w:r>
          </w:p>
          <w:p w:rsidR="00576203" w:rsidRPr="001959F0" w:rsidRDefault="00576203" w:rsidP="00E7034E">
            <w:pPr>
              <w:pStyle w:val="20"/>
              <w:framePr w:w="15389" w:h="7450" w:wrap="around" w:vAnchor="page" w:hAnchor="page" w:x="439" w:y="3457"/>
              <w:shd w:val="clear" w:color="auto" w:fill="auto"/>
              <w:tabs>
                <w:tab w:val="left" w:pos="524"/>
              </w:tabs>
              <w:spacing w:line="283" w:lineRule="exact"/>
              <w:jc w:val="both"/>
              <w:rPr>
                <w:sz w:val="24"/>
                <w:szCs w:val="24"/>
                <w:lang w:eastAsia="en-US"/>
              </w:rPr>
            </w:pPr>
            <w:r w:rsidRPr="001959F0">
              <w:rPr>
                <w:sz w:val="24"/>
                <w:szCs w:val="24"/>
                <w:lang w:eastAsia="en-US"/>
              </w:rPr>
              <w:t xml:space="preserve">-главного  инженера  МУКП   «СКС» </w:t>
            </w:r>
          </w:p>
          <w:p w:rsidR="00576203" w:rsidRPr="001959F0" w:rsidRDefault="00576203" w:rsidP="00995B20">
            <w:pPr>
              <w:pStyle w:val="20"/>
              <w:framePr w:w="15389" w:h="7450" w:wrap="around" w:vAnchor="page" w:hAnchor="page" w:x="439" w:y="3457"/>
              <w:shd w:val="clear" w:color="auto" w:fill="auto"/>
              <w:tabs>
                <w:tab w:val="left" w:pos="524"/>
              </w:tabs>
              <w:spacing w:line="283" w:lineRule="exact"/>
              <w:jc w:val="both"/>
              <w:rPr>
                <w:sz w:val="24"/>
                <w:szCs w:val="24"/>
                <w:lang w:eastAsia="en-US"/>
              </w:rPr>
            </w:pPr>
            <w:r w:rsidRPr="001959F0">
              <w:rPr>
                <w:sz w:val="24"/>
                <w:szCs w:val="24"/>
                <w:lang w:eastAsia="en-US"/>
              </w:rPr>
              <w:t xml:space="preserve">- УК «СОДРУЖЕСТВО РЕГИОН» </w:t>
            </w:r>
            <w:r w:rsidRPr="001959F0">
              <w:rPr>
                <w:b/>
                <w:sz w:val="24"/>
                <w:szCs w:val="24"/>
                <w:lang w:eastAsia="en-US"/>
              </w:rPr>
              <w:t>318-17-80</w:t>
            </w:r>
          </w:p>
          <w:p w:rsidR="00576203" w:rsidRPr="001959F0" w:rsidRDefault="00576203" w:rsidP="00995B20">
            <w:pPr>
              <w:pStyle w:val="20"/>
              <w:framePr w:w="15389" w:h="7450" w:wrap="around" w:vAnchor="page" w:hAnchor="page" w:x="439" w:y="3457"/>
              <w:shd w:val="clear" w:color="auto" w:fill="auto"/>
              <w:tabs>
                <w:tab w:val="left" w:pos="524"/>
              </w:tabs>
              <w:spacing w:line="283" w:lineRule="exact"/>
              <w:jc w:val="both"/>
              <w:rPr>
                <w:sz w:val="24"/>
                <w:szCs w:val="24"/>
                <w:lang w:eastAsia="en-US"/>
              </w:rPr>
            </w:pPr>
            <w:r w:rsidRPr="001959F0">
              <w:rPr>
                <w:sz w:val="24"/>
                <w:szCs w:val="24"/>
                <w:lang w:eastAsia="en-US"/>
              </w:rPr>
              <w:t xml:space="preserve">-  УК «АНВ НЕДВИЖИСОСТЬ» </w:t>
            </w:r>
            <w:r w:rsidRPr="001959F0">
              <w:rPr>
                <w:b/>
                <w:sz w:val="24"/>
                <w:szCs w:val="24"/>
                <w:lang w:eastAsia="en-US"/>
              </w:rPr>
              <w:t>339-39-27, 339-39-28</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40" w:lineRule="auto"/>
              <w:jc w:val="center"/>
              <w:rPr>
                <w:sz w:val="24"/>
                <w:szCs w:val="24"/>
                <w:lang w:eastAsia="en-US"/>
              </w:rPr>
            </w:pPr>
            <w:r w:rsidRPr="001959F0">
              <w:rPr>
                <w:sz w:val="24"/>
                <w:szCs w:val="24"/>
                <w:lang w:eastAsia="en-US"/>
              </w:rPr>
              <w:t>10 мин</w:t>
            </w:r>
          </w:p>
        </w:tc>
      </w:tr>
      <w:tr w:rsidR="00576203" w:rsidRPr="001C2A97" w:rsidTr="0042478C">
        <w:trPr>
          <w:trHeight w:val="1997"/>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40" w:lineRule="auto"/>
              <w:ind w:left="160"/>
              <w:rPr>
                <w:sz w:val="24"/>
                <w:szCs w:val="24"/>
                <w:lang w:eastAsia="en-US"/>
              </w:rPr>
            </w:pPr>
            <w:r w:rsidRPr="001959F0">
              <w:rPr>
                <w:sz w:val="24"/>
                <w:szCs w:val="24"/>
                <w:lang w:eastAsia="en-US"/>
              </w:rPr>
              <w:t>2.</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83" w:lineRule="exact"/>
              <w:ind w:left="120"/>
              <w:rPr>
                <w:sz w:val="24"/>
                <w:szCs w:val="24"/>
                <w:lang w:eastAsia="en-US"/>
              </w:rPr>
            </w:pPr>
            <w:r w:rsidRPr="001959F0">
              <w:rPr>
                <w:sz w:val="24"/>
                <w:szCs w:val="24"/>
                <w:lang w:eastAsia="en-US"/>
              </w:rPr>
              <w:t>Аварийные</w:t>
            </w:r>
          </w:p>
          <w:p w:rsidR="00576203" w:rsidRPr="001959F0" w:rsidRDefault="00576203" w:rsidP="0042478C">
            <w:pPr>
              <w:pStyle w:val="20"/>
              <w:framePr w:w="15389" w:h="7450" w:wrap="around" w:vAnchor="page" w:hAnchor="page" w:x="439" w:y="3457"/>
              <w:shd w:val="clear" w:color="auto" w:fill="auto"/>
              <w:spacing w:line="283" w:lineRule="exact"/>
              <w:ind w:left="120"/>
              <w:rPr>
                <w:sz w:val="24"/>
                <w:szCs w:val="24"/>
                <w:lang w:eastAsia="en-US"/>
              </w:rPr>
            </w:pPr>
            <w:r w:rsidRPr="001959F0">
              <w:rPr>
                <w:sz w:val="24"/>
                <w:szCs w:val="24"/>
                <w:lang w:eastAsia="en-US"/>
              </w:rPr>
              <w:t>отключения</w:t>
            </w:r>
          </w:p>
          <w:p w:rsidR="00576203" w:rsidRPr="001959F0" w:rsidRDefault="00576203" w:rsidP="0042478C">
            <w:pPr>
              <w:pStyle w:val="20"/>
              <w:framePr w:w="15389" w:h="7450" w:wrap="around" w:vAnchor="page" w:hAnchor="page" w:x="439" w:y="3457"/>
              <w:shd w:val="clear" w:color="auto" w:fill="auto"/>
              <w:spacing w:line="283" w:lineRule="exact"/>
              <w:ind w:left="120"/>
              <w:rPr>
                <w:sz w:val="24"/>
                <w:szCs w:val="24"/>
                <w:lang w:eastAsia="en-US"/>
              </w:rPr>
            </w:pPr>
            <w:r w:rsidRPr="001959F0">
              <w:rPr>
                <w:sz w:val="24"/>
                <w:szCs w:val="24"/>
                <w:lang w:eastAsia="en-US"/>
              </w:rPr>
              <w:t>тепловых сетей с</w:t>
            </w:r>
          </w:p>
          <w:p w:rsidR="00576203" w:rsidRPr="001959F0" w:rsidRDefault="00576203" w:rsidP="0042478C">
            <w:pPr>
              <w:pStyle w:val="20"/>
              <w:framePr w:w="15389" w:h="7450" w:wrap="around" w:vAnchor="page" w:hAnchor="page" w:x="439" w:y="3457"/>
              <w:shd w:val="clear" w:color="auto" w:fill="auto"/>
              <w:spacing w:line="283" w:lineRule="exact"/>
              <w:ind w:left="120"/>
              <w:rPr>
                <w:sz w:val="24"/>
                <w:szCs w:val="24"/>
                <w:lang w:eastAsia="en-US"/>
              </w:rPr>
            </w:pPr>
            <w:r w:rsidRPr="001959F0">
              <w:rPr>
                <w:sz w:val="24"/>
                <w:szCs w:val="24"/>
                <w:lang w:eastAsia="en-US"/>
              </w:rPr>
              <w:t>прекращением</w:t>
            </w:r>
          </w:p>
          <w:p w:rsidR="00576203" w:rsidRPr="001959F0" w:rsidRDefault="00576203" w:rsidP="0042478C">
            <w:pPr>
              <w:pStyle w:val="20"/>
              <w:framePr w:w="15389" w:h="7450" w:wrap="around" w:vAnchor="page" w:hAnchor="page" w:x="439" w:y="3457"/>
              <w:shd w:val="clear" w:color="auto" w:fill="auto"/>
              <w:spacing w:line="283" w:lineRule="exact"/>
              <w:ind w:left="120"/>
              <w:rPr>
                <w:sz w:val="24"/>
                <w:szCs w:val="24"/>
                <w:lang w:eastAsia="en-US"/>
              </w:rPr>
            </w:pPr>
            <w:r w:rsidRPr="001959F0">
              <w:rPr>
                <w:sz w:val="24"/>
                <w:szCs w:val="24"/>
                <w:lang w:eastAsia="en-US"/>
              </w:rPr>
              <w:t>теплоснабжения</w:t>
            </w:r>
          </w:p>
          <w:p w:rsidR="00576203" w:rsidRPr="001959F0" w:rsidRDefault="00576203" w:rsidP="0042478C">
            <w:pPr>
              <w:pStyle w:val="20"/>
              <w:framePr w:w="15389" w:h="7450" w:wrap="around" w:vAnchor="page" w:hAnchor="page" w:x="439" w:y="3457"/>
              <w:shd w:val="clear" w:color="auto" w:fill="auto"/>
              <w:spacing w:line="283" w:lineRule="exact"/>
              <w:ind w:left="120"/>
              <w:rPr>
                <w:sz w:val="24"/>
                <w:szCs w:val="24"/>
                <w:lang w:eastAsia="en-US"/>
              </w:rPr>
            </w:pPr>
            <w:r w:rsidRPr="001959F0">
              <w:rPr>
                <w:sz w:val="24"/>
                <w:szCs w:val="24"/>
                <w:lang w:eastAsia="en-US"/>
              </w:rPr>
              <w:t>объектов социальной</w:t>
            </w:r>
          </w:p>
          <w:p w:rsidR="00576203" w:rsidRPr="001959F0" w:rsidRDefault="00576203" w:rsidP="0042478C">
            <w:pPr>
              <w:pStyle w:val="20"/>
              <w:framePr w:w="15389" w:h="7450" w:wrap="around" w:vAnchor="page" w:hAnchor="page" w:x="439" w:y="3457"/>
              <w:shd w:val="clear" w:color="auto" w:fill="auto"/>
              <w:spacing w:line="283" w:lineRule="exact"/>
              <w:ind w:left="120"/>
              <w:rPr>
                <w:sz w:val="24"/>
                <w:szCs w:val="24"/>
                <w:lang w:eastAsia="en-US"/>
              </w:rPr>
            </w:pPr>
            <w:r w:rsidRPr="001959F0">
              <w:rPr>
                <w:sz w:val="24"/>
                <w:szCs w:val="24"/>
                <w:lang w:eastAsia="en-US"/>
              </w:rPr>
              <w:t>сферы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88" w:lineRule="exact"/>
              <w:ind w:left="120"/>
              <w:rPr>
                <w:sz w:val="24"/>
                <w:szCs w:val="24"/>
                <w:lang w:eastAsia="en-US"/>
              </w:rPr>
            </w:pPr>
            <w:r w:rsidRPr="001959F0">
              <w:rPr>
                <w:sz w:val="24"/>
                <w:szCs w:val="24"/>
                <w:lang w:eastAsia="en-US"/>
              </w:rPr>
              <w:t>Сотрудники социальной сферы</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83" w:lineRule="exact"/>
              <w:ind w:left="260"/>
              <w:rPr>
                <w:sz w:val="24"/>
                <w:szCs w:val="24"/>
                <w:lang w:eastAsia="en-US"/>
              </w:rPr>
            </w:pPr>
            <w:r w:rsidRPr="001959F0">
              <w:rPr>
                <w:sz w:val="24"/>
                <w:szCs w:val="24"/>
                <w:lang w:eastAsia="en-US"/>
              </w:rPr>
              <w:t xml:space="preserve">1)ДДС ЗУ ООО «ЖКК» </w:t>
            </w:r>
            <w:r w:rsidRPr="001959F0">
              <w:rPr>
                <w:b/>
                <w:sz w:val="24"/>
                <w:szCs w:val="24"/>
                <w:lang w:eastAsia="en-US"/>
              </w:rPr>
              <w:t>77-750,8-921-632-63-84</w:t>
            </w:r>
            <w:r w:rsidRPr="001959F0">
              <w:rPr>
                <w:sz w:val="24"/>
                <w:szCs w:val="24"/>
                <w:lang w:eastAsia="en-US"/>
              </w:rPr>
              <w:t xml:space="preserve"> информирует: Руководство МУКП «СКС» Администрацию МО «СГП»</w:t>
            </w:r>
          </w:p>
          <w:p w:rsidR="00576203" w:rsidRPr="001959F0" w:rsidRDefault="00576203" w:rsidP="0042478C">
            <w:pPr>
              <w:pStyle w:val="20"/>
              <w:framePr w:w="15389" w:h="7450" w:wrap="around" w:vAnchor="page" w:hAnchor="page" w:x="439" w:y="3457"/>
              <w:shd w:val="clear" w:color="auto" w:fill="auto"/>
              <w:spacing w:line="283" w:lineRule="exact"/>
              <w:ind w:left="260"/>
              <w:rPr>
                <w:sz w:val="24"/>
                <w:szCs w:val="24"/>
                <w:lang w:eastAsia="en-US"/>
              </w:rPr>
            </w:pPr>
            <w:r w:rsidRPr="001959F0">
              <w:rPr>
                <w:sz w:val="24"/>
                <w:szCs w:val="24"/>
                <w:lang w:eastAsia="en-US"/>
              </w:rPr>
              <w:t>Дежурного администрации согласно утвержденного графика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40" w:lineRule="auto"/>
              <w:jc w:val="center"/>
              <w:rPr>
                <w:sz w:val="24"/>
                <w:szCs w:val="24"/>
                <w:lang w:eastAsia="en-US"/>
              </w:rPr>
            </w:pPr>
            <w:r w:rsidRPr="001959F0">
              <w:rPr>
                <w:sz w:val="24"/>
                <w:szCs w:val="24"/>
                <w:lang w:eastAsia="en-US"/>
              </w:rPr>
              <w:t>10 мин</w:t>
            </w:r>
          </w:p>
        </w:tc>
      </w:tr>
      <w:tr w:rsidR="00576203" w:rsidRPr="001C2A97" w:rsidTr="0042478C">
        <w:trPr>
          <w:trHeight w:val="2011"/>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40" w:lineRule="auto"/>
              <w:ind w:left="160"/>
              <w:rPr>
                <w:sz w:val="24"/>
                <w:szCs w:val="24"/>
                <w:lang w:eastAsia="en-US"/>
              </w:rPr>
            </w:pPr>
            <w:r w:rsidRPr="001959F0">
              <w:rPr>
                <w:sz w:val="24"/>
                <w:szCs w:val="24"/>
                <w:lang w:eastAsia="en-US"/>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83" w:lineRule="exact"/>
              <w:ind w:left="120"/>
              <w:rPr>
                <w:sz w:val="24"/>
                <w:szCs w:val="24"/>
                <w:lang w:eastAsia="en-US"/>
              </w:rPr>
            </w:pPr>
            <w:r w:rsidRPr="001959F0">
              <w:rPr>
                <w:sz w:val="24"/>
                <w:szCs w:val="24"/>
                <w:lang w:eastAsia="en-US"/>
              </w:rPr>
              <w:t>Аварийное отключение холодного водоснабжения 1-го и более жилых домов</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40" w:lineRule="auto"/>
              <w:ind w:left="120"/>
              <w:rPr>
                <w:sz w:val="24"/>
                <w:szCs w:val="24"/>
                <w:lang w:eastAsia="en-US"/>
              </w:rPr>
            </w:pPr>
            <w:r w:rsidRPr="001959F0">
              <w:rPr>
                <w:sz w:val="24"/>
                <w:szCs w:val="24"/>
                <w:lang w:eastAsia="en-US"/>
              </w:rPr>
              <w:t>Жители жилых домов</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E7034E">
            <w:pPr>
              <w:pStyle w:val="20"/>
              <w:framePr w:w="15389" w:h="7450" w:wrap="around" w:vAnchor="page" w:hAnchor="page" w:x="439" w:y="3457"/>
              <w:shd w:val="clear" w:color="auto" w:fill="auto"/>
              <w:tabs>
                <w:tab w:val="left" w:pos="985"/>
              </w:tabs>
              <w:spacing w:line="278" w:lineRule="exact"/>
              <w:ind w:left="260"/>
              <w:rPr>
                <w:sz w:val="24"/>
                <w:szCs w:val="24"/>
                <w:lang w:eastAsia="en-US"/>
              </w:rPr>
            </w:pPr>
            <w:r w:rsidRPr="001959F0">
              <w:rPr>
                <w:sz w:val="24"/>
                <w:szCs w:val="24"/>
                <w:lang w:eastAsia="en-US"/>
              </w:rPr>
              <w:t>1) ДДС</w:t>
            </w:r>
            <w:r w:rsidRPr="001959F0">
              <w:rPr>
                <w:sz w:val="24"/>
                <w:szCs w:val="24"/>
                <w:lang w:eastAsia="en-US"/>
              </w:rPr>
              <w:tab/>
              <w:t xml:space="preserve">ЗУ ООО «ЖКК» </w:t>
            </w:r>
            <w:r w:rsidRPr="001959F0">
              <w:rPr>
                <w:b/>
                <w:sz w:val="24"/>
                <w:szCs w:val="24"/>
                <w:lang w:eastAsia="en-US"/>
              </w:rPr>
              <w:t>77-750,8-921-632-63-84</w:t>
            </w:r>
            <w:r w:rsidRPr="001959F0">
              <w:rPr>
                <w:sz w:val="24"/>
                <w:szCs w:val="24"/>
                <w:lang w:eastAsia="en-US"/>
              </w:rPr>
              <w:t xml:space="preserve"> </w:t>
            </w:r>
          </w:p>
          <w:p w:rsidR="00576203" w:rsidRPr="001959F0" w:rsidRDefault="00576203" w:rsidP="00E7034E">
            <w:pPr>
              <w:pStyle w:val="20"/>
              <w:framePr w:w="15389" w:h="7450" w:wrap="around" w:vAnchor="page" w:hAnchor="page" w:x="439" w:y="3457"/>
              <w:shd w:val="clear" w:color="auto" w:fill="auto"/>
              <w:tabs>
                <w:tab w:val="left" w:pos="524"/>
              </w:tabs>
              <w:spacing w:line="283" w:lineRule="exact"/>
              <w:jc w:val="both"/>
              <w:rPr>
                <w:sz w:val="24"/>
                <w:szCs w:val="24"/>
                <w:lang w:eastAsia="en-US"/>
              </w:rPr>
            </w:pPr>
            <w:r w:rsidRPr="001959F0">
              <w:rPr>
                <w:sz w:val="24"/>
                <w:szCs w:val="24"/>
                <w:lang w:eastAsia="en-US"/>
              </w:rPr>
              <w:t xml:space="preserve">    - УК «СОДРУЖЕСТВО РЕГИОН» - </w:t>
            </w:r>
            <w:r w:rsidRPr="001959F0">
              <w:rPr>
                <w:b/>
                <w:sz w:val="24"/>
                <w:szCs w:val="24"/>
                <w:lang w:eastAsia="en-US"/>
              </w:rPr>
              <w:t>318-17-80</w:t>
            </w:r>
          </w:p>
          <w:p w:rsidR="00576203" w:rsidRPr="001959F0" w:rsidRDefault="00576203" w:rsidP="00507FC9">
            <w:pPr>
              <w:pStyle w:val="20"/>
              <w:framePr w:w="15389" w:h="7450" w:wrap="around" w:vAnchor="page" w:hAnchor="page" w:x="439" w:y="3457"/>
              <w:shd w:val="clear" w:color="auto" w:fill="auto"/>
              <w:tabs>
                <w:tab w:val="left" w:pos="524"/>
              </w:tabs>
              <w:spacing w:line="283" w:lineRule="exact"/>
              <w:jc w:val="both"/>
              <w:rPr>
                <w:b/>
                <w:sz w:val="24"/>
                <w:szCs w:val="24"/>
                <w:lang w:eastAsia="en-US"/>
              </w:rPr>
            </w:pPr>
            <w:r w:rsidRPr="001959F0">
              <w:rPr>
                <w:sz w:val="24"/>
                <w:szCs w:val="24"/>
                <w:lang w:eastAsia="en-US"/>
              </w:rPr>
              <w:t xml:space="preserve">     -  УК «АНВ НЕДВИЖИМОСТЬ» – » </w:t>
            </w:r>
            <w:r w:rsidRPr="001959F0">
              <w:rPr>
                <w:b/>
                <w:sz w:val="24"/>
                <w:szCs w:val="24"/>
                <w:lang w:eastAsia="en-US"/>
              </w:rPr>
              <w:t>339-39-27, 339-39-28</w:t>
            </w:r>
          </w:p>
          <w:p w:rsidR="00576203" w:rsidRPr="001959F0" w:rsidRDefault="00576203" w:rsidP="00E7034E">
            <w:pPr>
              <w:pStyle w:val="20"/>
              <w:framePr w:w="15389" w:h="7450" w:wrap="around" w:vAnchor="page" w:hAnchor="page" w:x="439" w:y="3457"/>
              <w:shd w:val="clear" w:color="auto" w:fill="auto"/>
              <w:tabs>
                <w:tab w:val="left" w:pos="985"/>
              </w:tabs>
              <w:spacing w:line="278" w:lineRule="exact"/>
              <w:ind w:left="260"/>
              <w:rPr>
                <w:sz w:val="24"/>
                <w:szCs w:val="24"/>
                <w:lang w:eastAsia="en-US"/>
              </w:rPr>
            </w:pPr>
            <w:r w:rsidRPr="001959F0">
              <w:rPr>
                <w:sz w:val="24"/>
                <w:szCs w:val="24"/>
                <w:lang w:eastAsia="en-US"/>
              </w:rPr>
              <w:t>информирует:</w:t>
            </w:r>
          </w:p>
          <w:p w:rsidR="00576203" w:rsidRPr="001959F0" w:rsidRDefault="00576203" w:rsidP="0042478C">
            <w:pPr>
              <w:pStyle w:val="20"/>
              <w:framePr w:w="15389" w:h="7450" w:wrap="around" w:vAnchor="page" w:hAnchor="page" w:x="439" w:y="3457"/>
              <w:shd w:val="clear" w:color="auto" w:fill="auto"/>
              <w:spacing w:line="278" w:lineRule="exact"/>
              <w:ind w:left="260"/>
              <w:rPr>
                <w:sz w:val="24"/>
                <w:szCs w:val="24"/>
                <w:lang w:eastAsia="en-US"/>
              </w:rPr>
            </w:pPr>
            <w:r w:rsidRPr="001959F0">
              <w:rPr>
                <w:sz w:val="24"/>
                <w:szCs w:val="24"/>
                <w:lang w:eastAsia="en-US"/>
              </w:rPr>
              <w:t>-Администрацию МО «СГП»</w:t>
            </w:r>
          </w:p>
          <w:p w:rsidR="00576203" w:rsidRPr="001959F0" w:rsidRDefault="00576203" w:rsidP="0042478C">
            <w:pPr>
              <w:pStyle w:val="20"/>
              <w:framePr w:w="15389" w:h="7450" w:wrap="around" w:vAnchor="page" w:hAnchor="page" w:x="439" w:y="3457"/>
              <w:shd w:val="clear" w:color="auto" w:fill="auto"/>
              <w:spacing w:line="278" w:lineRule="exact"/>
              <w:ind w:left="260"/>
              <w:rPr>
                <w:sz w:val="24"/>
                <w:szCs w:val="24"/>
                <w:lang w:eastAsia="en-US"/>
              </w:rPr>
            </w:pPr>
            <w:r w:rsidRPr="001959F0">
              <w:rPr>
                <w:sz w:val="24"/>
                <w:szCs w:val="24"/>
                <w:lang w:eastAsia="en-US"/>
              </w:rPr>
              <w:t>Дежурного администрации согласно утвержденного графика</w:t>
            </w:r>
          </w:p>
          <w:p w:rsidR="00576203" w:rsidRPr="001959F0" w:rsidRDefault="00576203" w:rsidP="00E7034E">
            <w:pPr>
              <w:pStyle w:val="20"/>
              <w:framePr w:w="15389" w:h="7450" w:wrap="around" w:vAnchor="page" w:hAnchor="page" w:x="439" w:y="3457"/>
              <w:shd w:val="clear" w:color="auto" w:fill="auto"/>
              <w:tabs>
                <w:tab w:val="left" w:pos="658"/>
              </w:tabs>
              <w:spacing w:line="278" w:lineRule="exact"/>
              <w:rPr>
                <w:sz w:val="24"/>
                <w:szCs w:val="24"/>
                <w:lang w:eastAsia="en-US"/>
              </w:rPr>
            </w:pPr>
            <w:r w:rsidRPr="001959F0">
              <w:rPr>
                <w:sz w:val="24"/>
                <w:szCs w:val="24"/>
                <w:lang w:eastAsia="en-US"/>
              </w:rPr>
              <w:t xml:space="preserve">    Руководство МУКП «СКС» </w:t>
            </w:r>
          </w:p>
          <w:p w:rsidR="00576203" w:rsidRPr="001C2A97" w:rsidRDefault="00576203" w:rsidP="00E7034E">
            <w:pPr>
              <w:pStyle w:val="20"/>
              <w:framePr w:w="15389" w:h="7450" w:wrap="around" w:vAnchor="page" w:hAnchor="page" w:x="439" w:y="3457"/>
              <w:shd w:val="clear" w:color="auto" w:fill="auto"/>
              <w:tabs>
                <w:tab w:val="left" w:pos="658"/>
              </w:tabs>
              <w:spacing w:line="278" w:lineRule="exact"/>
              <w:rPr>
                <w:sz w:val="24"/>
                <w:szCs w:val="24"/>
                <w:lang w:val="en-US" w:eastAsia="en-US"/>
              </w:rPr>
            </w:pPr>
            <w:r w:rsidRPr="001959F0">
              <w:rPr>
                <w:sz w:val="24"/>
                <w:szCs w:val="24"/>
                <w:lang w:eastAsia="en-US"/>
              </w:rPr>
              <w:t xml:space="preserve">    -директора МУКП «СКС»</w:t>
            </w:r>
          </w:p>
          <w:p w:rsidR="00576203" w:rsidRPr="001C2A97" w:rsidRDefault="00576203" w:rsidP="00E7034E">
            <w:pPr>
              <w:pStyle w:val="20"/>
              <w:framePr w:w="15389" w:h="7450" w:wrap="around" w:vAnchor="page" w:hAnchor="page" w:x="439" w:y="3457"/>
              <w:shd w:val="clear" w:color="auto" w:fill="auto"/>
              <w:tabs>
                <w:tab w:val="left" w:pos="658"/>
              </w:tabs>
              <w:spacing w:line="278" w:lineRule="exact"/>
              <w:rPr>
                <w:sz w:val="24"/>
                <w:szCs w:val="24"/>
                <w:lang w:val="en-US" w:eastAsia="en-US"/>
              </w:rPr>
            </w:pPr>
            <w:r w:rsidRPr="001C2A97">
              <w:rPr>
                <w:sz w:val="24"/>
                <w:szCs w:val="24"/>
                <w:lang w:val="en-US" w:eastAsia="en-US"/>
              </w:rPr>
              <w:t xml:space="preserve">   </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389" w:h="7450" w:wrap="around" w:vAnchor="page" w:hAnchor="page" w:x="439" w:y="3457"/>
              <w:shd w:val="clear" w:color="auto" w:fill="auto"/>
              <w:spacing w:line="240" w:lineRule="auto"/>
              <w:jc w:val="center"/>
              <w:rPr>
                <w:sz w:val="24"/>
                <w:szCs w:val="24"/>
                <w:lang w:eastAsia="en-US"/>
              </w:rPr>
            </w:pPr>
            <w:r w:rsidRPr="001959F0">
              <w:rPr>
                <w:sz w:val="24"/>
                <w:szCs w:val="24"/>
                <w:lang w:eastAsia="en-US"/>
              </w:rPr>
              <w:t>10 мин</w:t>
            </w:r>
          </w:p>
        </w:tc>
      </w:tr>
    </w:tbl>
    <w:p w:rsidR="00576203" w:rsidRPr="00D45A6E" w:rsidRDefault="00576203" w:rsidP="00995B20">
      <w:pPr>
        <w:pStyle w:val="NoSpacing"/>
        <w:ind w:firstLine="7088"/>
        <w:jc w:val="right"/>
      </w:pPr>
    </w:p>
    <w:p w:rsidR="00576203" w:rsidRPr="00D45A6E" w:rsidRDefault="00576203" w:rsidP="00995B20">
      <w:pPr>
        <w:pStyle w:val="NoSpacing"/>
        <w:ind w:firstLine="7088"/>
        <w:jc w:val="right"/>
      </w:pPr>
    </w:p>
    <w:p w:rsidR="00576203" w:rsidRPr="00D45A6E" w:rsidRDefault="00576203" w:rsidP="00995B20">
      <w:pPr>
        <w:pStyle w:val="NoSpacing"/>
        <w:ind w:firstLine="7088"/>
        <w:jc w:val="right"/>
      </w:pPr>
      <w:r w:rsidRPr="00D45A6E">
        <w:t xml:space="preserve">Приложение № 2 </w:t>
      </w:r>
    </w:p>
    <w:p w:rsidR="00576203" w:rsidRPr="00D45A6E" w:rsidRDefault="00576203" w:rsidP="00995B20">
      <w:pPr>
        <w:pStyle w:val="NoSpacing"/>
        <w:jc w:val="right"/>
      </w:pPr>
      <w:r w:rsidRPr="00D45A6E">
        <w:t>к постановлению  администрации МО</w:t>
      </w:r>
    </w:p>
    <w:p w:rsidR="00576203" w:rsidRPr="00D45A6E" w:rsidRDefault="00576203" w:rsidP="00995B20">
      <w:pPr>
        <w:pStyle w:val="NoSpacing"/>
        <w:jc w:val="right"/>
      </w:pPr>
      <w:r w:rsidRPr="00D45A6E">
        <w:t>«Свердловское городское поселение»</w:t>
      </w:r>
    </w:p>
    <w:p w:rsidR="00576203" w:rsidRPr="00D45A6E" w:rsidRDefault="00576203" w:rsidP="00D45A6E">
      <w:pPr>
        <w:pStyle w:val="20"/>
        <w:framePr w:w="16061" w:h="1156" w:hRule="exact" w:wrap="around" w:vAnchor="page" w:hAnchor="page" w:x="466" w:y="1771"/>
        <w:shd w:val="clear" w:color="auto" w:fill="auto"/>
        <w:spacing w:line="288" w:lineRule="exact"/>
        <w:jc w:val="center"/>
        <w:rPr>
          <w:sz w:val="24"/>
          <w:szCs w:val="24"/>
        </w:rPr>
      </w:pPr>
      <w:r w:rsidRPr="00D45A6E">
        <w:rPr>
          <w:sz w:val="24"/>
          <w:szCs w:val="24"/>
        </w:rPr>
        <w:t>СХЕМА</w:t>
      </w:r>
    </w:p>
    <w:p w:rsidR="00576203" w:rsidRDefault="00576203" w:rsidP="00D45A6E">
      <w:pPr>
        <w:pStyle w:val="20"/>
        <w:framePr w:w="16061" w:h="1156" w:hRule="exact" w:wrap="around" w:vAnchor="page" w:hAnchor="page" w:x="466" w:y="1771"/>
        <w:shd w:val="clear" w:color="auto" w:fill="auto"/>
        <w:spacing w:line="288" w:lineRule="exact"/>
        <w:ind w:right="47"/>
        <w:jc w:val="center"/>
        <w:rPr>
          <w:sz w:val="24"/>
          <w:szCs w:val="24"/>
        </w:rPr>
      </w:pPr>
      <w:r w:rsidRPr="00D45A6E">
        <w:rPr>
          <w:sz w:val="24"/>
          <w:szCs w:val="24"/>
        </w:rPr>
        <w:t xml:space="preserve">информирования о </w:t>
      </w:r>
      <w:r>
        <w:rPr>
          <w:sz w:val="24"/>
          <w:szCs w:val="24"/>
        </w:rPr>
        <w:t>случившихся аварийных ситуациях</w:t>
      </w:r>
    </w:p>
    <w:p w:rsidR="00576203" w:rsidRPr="00D45A6E" w:rsidRDefault="00576203" w:rsidP="00D45A6E">
      <w:pPr>
        <w:pStyle w:val="20"/>
        <w:framePr w:w="16061" w:h="1156" w:hRule="exact" w:wrap="around" w:vAnchor="page" w:hAnchor="page" w:x="466" w:y="1771"/>
        <w:shd w:val="clear" w:color="auto" w:fill="auto"/>
        <w:spacing w:line="288" w:lineRule="exact"/>
        <w:ind w:right="47"/>
        <w:jc w:val="center"/>
        <w:rPr>
          <w:sz w:val="24"/>
          <w:szCs w:val="24"/>
        </w:rPr>
      </w:pPr>
      <w:r w:rsidRPr="00D45A6E">
        <w:rPr>
          <w:sz w:val="24"/>
          <w:szCs w:val="24"/>
        </w:rPr>
        <w:t>в системах электро-,</w:t>
      </w:r>
      <w:r>
        <w:rPr>
          <w:sz w:val="24"/>
          <w:szCs w:val="24"/>
        </w:rPr>
        <w:t xml:space="preserve"> </w:t>
      </w:r>
      <w:r w:rsidRPr="00D45A6E">
        <w:rPr>
          <w:sz w:val="24"/>
          <w:szCs w:val="24"/>
        </w:rPr>
        <w:t>водо-, газо-, и теплоснабжения на террит</w:t>
      </w:r>
      <w:r>
        <w:rPr>
          <w:sz w:val="24"/>
          <w:szCs w:val="24"/>
        </w:rPr>
        <w:t xml:space="preserve">ории МО «Свердловское городское </w:t>
      </w:r>
      <w:r w:rsidRPr="00D45A6E">
        <w:rPr>
          <w:sz w:val="24"/>
          <w:szCs w:val="24"/>
        </w:rPr>
        <w:t>поселение»</w:t>
      </w:r>
    </w:p>
    <w:p w:rsidR="00576203" w:rsidRPr="00D45A6E" w:rsidRDefault="00576203" w:rsidP="003237AD">
      <w:pPr>
        <w:pStyle w:val="NoSpacing"/>
        <w:jc w:val="right"/>
      </w:pPr>
      <w:r w:rsidRPr="00D45A6E">
        <w:t xml:space="preserve">от </w:t>
      </w:r>
      <w:r>
        <w:t xml:space="preserve">24.10.2017 </w:t>
      </w:r>
      <w:r w:rsidRPr="00D45A6E">
        <w:t xml:space="preserve"> №</w:t>
      </w:r>
      <w:r>
        <w:t xml:space="preserve"> 833</w:t>
      </w:r>
    </w:p>
    <w:p w:rsidR="00576203" w:rsidRPr="00D45A6E" w:rsidRDefault="00576203" w:rsidP="00995B20">
      <w:pPr>
        <w:pStyle w:val="NoSpacing"/>
        <w:jc w:val="right"/>
      </w:pPr>
    </w:p>
    <w:p w:rsidR="00576203" w:rsidRPr="00D45A6E" w:rsidRDefault="00576203" w:rsidP="00995B20">
      <w:pPr>
        <w:ind w:right="677"/>
        <w:rPr>
          <w:sz w:val="24"/>
          <w:szCs w:val="24"/>
        </w:rPr>
        <w:sectPr w:rsidR="00576203" w:rsidRPr="00D45A6E" w:rsidSect="00995B20">
          <w:pgSz w:w="16837" w:h="11905" w:orient="landscape"/>
          <w:pgMar w:top="0" w:right="819"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1037"/>
        <w:gridCol w:w="2434"/>
        <w:gridCol w:w="2990"/>
        <w:gridCol w:w="6720"/>
        <w:gridCol w:w="2222"/>
      </w:tblGrid>
      <w:tr w:rsidR="00576203" w:rsidRPr="001C2A97" w:rsidTr="0042478C">
        <w:trPr>
          <w:trHeight w:val="307"/>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42478C">
            <w:pPr>
              <w:framePr w:w="15403" w:h="6326" w:wrap="around" w:vAnchor="page" w:hAnchor="page" w:x="380" w:y="530"/>
              <w:rPr>
                <w:sz w:val="24"/>
                <w:szCs w:val="24"/>
              </w:rPr>
            </w:pP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42478C">
            <w:pPr>
              <w:framePr w:w="15403" w:h="6326" w:wrap="around" w:vAnchor="page" w:hAnchor="page" w:x="380" w:y="530"/>
              <w:rPr>
                <w:sz w:val="24"/>
                <w:szCs w:val="24"/>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42478C">
            <w:pPr>
              <w:framePr w:w="15403" w:h="6326" w:wrap="around" w:vAnchor="page" w:hAnchor="page" w:x="380" w:y="530"/>
              <w:rPr>
                <w:sz w:val="24"/>
                <w:szCs w:val="24"/>
              </w:rPr>
            </w:pP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40" w:lineRule="auto"/>
              <w:ind w:left="260"/>
              <w:rPr>
                <w:sz w:val="24"/>
                <w:szCs w:val="24"/>
                <w:lang w:eastAsia="en-US"/>
              </w:rPr>
            </w:pPr>
            <w:r w:rsidRPr="001959F0">
              <w:rPr>
                <w:sz w:val="24"/>
                <w:szCs w:val="24"/>
                <w:lang w:eastAsia="en-US"/>
              </w:rPr>
              <w:t>- главного инженера МУКП «СКС»</w:t>
            </w:r>
          </w:p>
          <w:p w:rsidR="00576203" w:rsidRPr="001959F0" w:rsidRDefault="00576203" w:rsidP="00E7034E">
            <w:pPr>
              <w:pStyle w:val="20"/>
              <w:framePr w:w="15403" w:h="6326" w:wrap="around" w:vAnchor="page" w:hAnchor="page" w:x="380" w:y="530"/>
              <w:shd w:val="clear" w:color="auto" w:fill="auto"/>
              <w:tabs>
                <w:tab w:val="left" w:pos="524"/>
              </w:tabs>
              <w:spacing w:line="283" w:lineRule="exact"/>
              <w:jc w:val="both"/>
              <w:rPr>
                <w:sz w:val="24"/>
                <w:szCs w:val="24"/>
                <w:lang w:eastAsia="en-US"/>
              </w:rPr>
            </w:pPr>
            <w:r w:rsidRPr="001959F0">
              <w:rPr>
                <w:sz w:val="24"/>
                <w:szCs w:val="24"/>
                <w:lang w:eastAsia="en-US"/>
              </w:rPr>
              <w:t xml:space="preserve">    </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42478C">
            <w:pPr>
              <w:framePr w:w="15403" w:h="6326" w:wrap="around" w:vAnchor="page" w:hAnchor="page" w:x="380" w:y="530"/>
              <w:rPr>
                <w:sz w:val="24"/>
                <w:szCs w:val="24"/>
              </w:rPr>
            </w:pPr>
          </w:p>
        </w:tc>
      </w:tr>
      <w:tr w:rsidR="00576203" w:rsidRPr="001C2A97" w:rsidTr="0042478C">
        <w:trPr>
          <w:trHeight w:val="2006"/>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40" w:lineRule="auto"/>
              <w:ind w:left="140"/>
              <w:rPr>
                <w:sz w:val="24"/>
                <w:szCs w:val="24"/>
                <w:lang w:eastAsia="en-US"/>
              </w:rPr>
            </w:pPr>
            <w:r w:rsidRPr="001959F0">
              <w:rPr>
                <w:sz w:val="24"/>
                <w:szCs w:val="24"/>
                <w:lang w:eastAsia="en-US"/>
              </w:rPr>
              <w:t>4.</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83" w:lineRule="exact"/>
              <w:ind w:left="120"/>
              <w:rPr>
                <w:sz w:val="24"/>
                <w:szCs w:val="24"/>
                <w:lang w:eastAsia="en-US"/>
              </w:rPr>
            </w:pPr>
            <w:r w:rsidRPr="001959F0">
              <w:rPr>
                <w:sz w:val="24"/>
                <w:szCs w:val="24"/>
                <w:lang w:eastAsia="en-US"/>
              </w:rPr>
              <w:t>Аварийное</w:t>
            </w:r>
          </w:p>
          <w:p w:rsidR="00576203" w:rsidRPr="001959F0" w:rsidRDefault="00576203" w:rsidP="0042478C">
            <w:pPr>
              <w:pStyle w:val="20"/>
              <w:framePr w:w="15403" w:h="6326" w:wrap="around" w:vAnchor="page" w:hAnchor="page" w:x="380" w:y="530"/>
              <w:shd w:val="clear" w:color="auto" w:fill="auto"/>
              <w:spacing w:line="283" w:lineRule="exact"/>
              <w:ind w:left="120"/>
              <w:rPr>
                <w:sz w:val="24"/>
                <w:szCs w:val="24"/>
                <w:lang w:eastAsia="en-US"/>
              </w:rPr>
            </w:pPr>
            <w:r w:rsidRPr="001959F0">
              <w:rPr>
                <w:sz w:val="24"/>
                <w:szCs w:val="24"/>
                <w:lang w:eastAsia="en-US"/>
              </w:rPr>
              <w:t>отключение</w:t>
            </w:r>
          </w:p>
          <w:p w:rsidR="00576203" w:rsidRPr="001959F0" w:rsidRDefault="00576203" w:rsidP="0042478C">
            <w:pPr>
              <w:pStyle w:val="20"/>
              <w:framePr w:w="15403" w:h="6326" w:wrap="around" w:vAnchor="page" w:hAnchor="page" w:x="380" w:y="530"/>
              <w:shd w:val="clear" w:color="auto" w:fill="auto"/>
              <w:spacing w:line="283" w:lineRule="exact"/>
              <w:ind w:left="120"/>
              <w:rPr>
                <w:sz w:val="24"/>
                <w:szCs w:val="24"/>
                <w:lang w:eastAsia="en-US"/>
              </w:rPr>
            </w:pPr>
            <w:r w:rsidRPr="001959F0">
              <w:rPr>
                <w:sz w:val="24"/>
                <w:szCs w:val="24"/>
                <w:lang w:eastAsia="en-US"/>
              </w:rPr>
              <w:t>электроснабжения</w:t>
            </w:r>
          </w:p>
          <w:p w:rsidR="00576203" w:rsidRPr="001959F0" w:rsidRDefault="00576203" w:rsidP="0042478C">
            <w:pPr>
              <w:pStyle w:val="20"/>
              <w:framePr w:w="15403" w:h="6326" w:wrap="around" w:vAnchor="page" w:hAnchor="page" w:x="380" w:y="530"/>
              <w:shd w:val="clear" w:color="auto" w:fill="auto"/>
              <w:spacing w:line="283" w:lineRule="exact"/>
              <w:ind w:left="120"/>
              <w:rPr>
                <w:sz w:val="24"/>
                <w:szCs w:val="24"/>
                <w:lang w:eastAsia="en-US"/>
              </w:rPr>
            </w:pPr>
            <w:r w:rsidRPr="001959F0">
              <w:rPr>
                <w:sz w:val="24"/>
                <w:szCs w:val="24"/>
                <w:lang w:eastAsia="en-US"/>
              </w:rPr>
              <w:t>потребителей</w:t>
            </w:r>
          </w:p>
          <w:p w:rsidR="00576203" w:rsidRPr="001959F0" w:rsidRDefault="00576203" w:rsidP="0042478C">
            <w:pPr>
              <w:pStyle w:val="20"/>
              <w:framePr w:w="15403" w:h="6326" w:wrap="around" w:vAnchor="page" w:hAnchor="page" w:x="380" w:y="530"/>
              <w:shd w:val="clear" w:color="auto" w:fill="auto"/>
              <w:spacing w:line="283" w:lineRule="exact"/>
              <w:ind w:left="120"/>
              <w:rPr>
                <w:sz w:val="24"/>
                <w:szCs w:val="24"/>
                <w:lang w:eastAsia="en-US"/>
              </w:rPr>
            </w:pPr>
            <w:r w:rsidRPr="001959F0">
              <w:rPr>
                <w:sz w:val="24"/>
                <w:szCs w:val="24"/>
                <w:lang w:eastAsia="en-US"/>
              </w:rPr>
              <w:t>(объекты</w:t>
            </w:r>
          </w:p>
          <w:p w:rsidR="00576203" w:rsidRPr="001959F0" w:rsidRDefault="00576203" w:rsidP="0042478C">
            <w:pPr>
              <w:pStyle w:val="20"/>
              <w:framePr w:w="15403" w:h="6326" w:wrap="around" w:vAnchor="page" w:hAnchor="page" w:x="380" w:y="530"/>
              <w:shd w:val="clear" w:color="auto" w:fill="auto"/>
              <w:spacing w:line="283" w:lineRule="exact"/>
              <w:ind w:left="120"/>
              <w:rPr>
                <w:sz w:val="24"/>
                <w:szCs w:val="24"/>
                <w:lang w:eastAsia="en-US"/>
              </w:rPr>
            </w:pPr>
            <w:r w:rsidRPr="001959F0">
              <w:rPr>
                <w:sz w:val="24"/>
                <w:szCs w:val="24"/>
                <w:lang w:eastAsia="en-US"/>
              </w:rPr>
              <w:t>жизнеобеспечения)</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88" w:lineRule="exact"/>
              <w:ind w:left="120"/>
              <w:rPr>
                <w:sz w:val="24"/>
                <w:szCs w:val="24"/>
                <w:lang w:eastAsia="en-US"/>
              </w:rPr>
            </w:pPr>
            <w:r w:rsidRPr="001959F0">
              <w:rPr>
                <w:sz w:val="24"/>
                <w:szCs w:val="24"/>
                <w:lang w:eastAsia="en-US"/>
              </w:rPr>
              <w:t>Потребители электроснабжения</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83" w:lineRule="exact"/>
              <w:ind w:left="260"/>
              <w:rPr>
                <w:b/>
                <w:sz w:val="24"/>
                <w:szCs w:val="24"/>
                <w:lang w:eastAsia="en-US"/>
              </w:rPr>
            </w:pPr>
            <w:r w:rsidRPr="001959F0">
              <w:rPr>
                <w:sz w:val="24"/>
                <w:szCs w:val="24"/>
                <w:lang w:eastAsia="en-US"/>
              </w:rPr>
              <w:t xml:space="preserve">1)ДДС ЗУ ООО «ЖКК» </w:t>
            </w:r>
            <w:r w:rsidRPr="001959F0">
              <w:rPr>
                <w:b/>
                <w:sz w:val="24"/>
                <w:szCs w:val="24"/>
                <w:lang w:eastAsia="en-US"/>
              </w:rPr>
              <w:t xml:space="preserve">77-750,8-921-632-63-84 </w:t>
            </w:r>
          </w:p>
          <w:p w:rsidR="00576203" w:rsidRPr="001959F0" w:rsidRDefault="00576203" w:rsidP="00507FC9">
            <w:pPr>
              <w:pStyle w:val="20"/>
              <w:framePr w:w="15403" w:h="6326" w:wrap="around" w:vAnchor="page" w:hAnchor="page" w:x="380" w:y="530"/>
              <w:shd w:val="clear" w:color="auto" w:fill="auto"/>
              <w:tabs>
                <w:tab w:val="left" w:pos="524"/>
              </w:tabs>
              <w:spacing w:line="283" w:lineRule="exact"/>
              <w:jc w:val="both"/>
              <w:rPr>
                <w:b/>
                <w:sz w:val="24"/>
                <w:szCs w:val="24"/>
                <w:lang w:eastAsia="en-US"/>
              </w:rPr>
            </w:pPr>
            <w:r w:rsidRPr="001959F0">
              <w:rPr>
                <w:sz w:val="24"/>
                <w:szCs w:val="24"/>
                <w:lang w:eastAsia="en-US"/>
              </w:rPr>
              <w:t xml:space="preserve">      УК «СОДРУЖЕСТВО РЕГИОН» - </w:t>
            </w:r>
            <w:r w:rsidRPr="001959F0">
              <w:rPr>
                <w:b/>
                <w:sz w:val="24"/>
                <w:szCs w:val="24"/>
                <w:lang w:eastAsia="en-US"/>
              </w:rPr>
              <w:t>318-17-80</w:t>
            </w:r>
          </w:p>
          <w:p w:rsidR="00576203" w:rsidRPr="001959F0" w:rsidRDefault="00576203" w:rsidP="00507FC9">
            <w:pPr>
              <w:pStyle w:val="20"/>
              <w:framePr w:w="15403" w:h="6326" w:wrap="around" w:vAnchor="page" w:hAnchor="page" w:x="380" w:y="530"/>
              <w:shd w:val="clear" w:color="auto" w:fill="auto"/>
              <w:tabs>
                <w:tab w:val="left" w:pos="524"/>
              </w:tabs>
              <w:spacing w:line="283" w:lineRule="exact"/>
              <w:jc w:val="both"/>
              <w:rPr>
                <w:b/>
                <w:sz w:val="24"/>
                <w:szCs w:val="24"/>
                <w:lang w:eastAsia="en-US"/>
              </w:rPr>
            </w:pPr>
            <w:r w:rsidRPr="001959F0">
              <w:rPr>
                <w:sz w:val="24"/>
                <w:szCs w:val="24"/>
                <w:lang w:eastAsia="en-US"/>
              </w:rPr>
              <w:t xml:space="preserve">      УК «АНВ НЕДВИЖИМОСТЬ» - </w:t>
            </w:r>
            <w:r w:rsidRPr="001959F0">
              <w:rPr>
                <w:b/>
                <w:sz w:val="24"/>
                <w:szCs w:val="24"/>
                <w:lang w:eastAsia="en-US"/>
              </w:rPr>
              <w:t>339-39-27, 339-39-28</w:t>
            </w:r>
          </w:p>
          <w:p w:rsidR="00576203" w:rsidRPr="001959F0" w:rsidRDefault="00576203" w:rsidP="005E01FF">
            <w:pPr>
              <w:pStyle w:val="20"/>
              <w:framePr w:w="15403" w:h="6326" w:wrap="around" w:vAnchor="page" w:hAnchor="page" w:x="380" w:y="530"/>
              <w:shd w:val="clear" w:color="auto" w:fill="auto"/>
              <w:spacing w:line="283" w:lineRule="exact"/>
              <w:rPr>
                <w:sz w:val="24"/>
                <w:szCs w:val="24"/>
                <w:lang w:eastAsia="en-US"/>
              </w:rPr>
            </w:pPr>
            <w:r w:rsidRPr="001959F0">
              <w:rPr>
                <w:sz w:val="24"/>
                <w:szCs w:val="24"/>
                <w:lang w:eastAsia="en-US"/>
              </w:rPr>
              <w:t xml:space="preserve">       информирует: </w:t>
            </w:r>
          </w:p>
          <w:p w:rsidR="00576203" w:rsidRPr="001959F0" w:rsidRDefault="00576203" w:rsidP="0042478C">
            <w:pPr>
              <w:pStyle w:val="20"/>
              <w:framePr w:w="15403" w:h="6326" w:wrap="around" w:vAnchor="page" w:hAnchor="page" w:x="380" w:y="530"/>
              <w:shd w:val="clear" w:color="auto" w:fill="auto"/>
              <w:spacing w:line="283" w:lineRule="exact"/>
              <w:ind w:left="260"/>
              <w:rPr>
                <w:sz w:val="24"/>
                <w:szCs w:val="24"/>
                <w:lang w:eastAsia="en-US"/>
              </w:rPr>
            </w:pPr>
            <w:r w:rsidRPr="001959F0">
              <w:rPr>
                <w:sz w:val="24"/>
                <w:szCs w:val="24"/>
                <w:lang w:eastAsia="en-US"/>
              </w:rPr>
              <w:t xml:space="preserve">МУКП «СКС» </w:t>
            </w:r>
          </w:p>
          <w:p w:rsidR="00576203" w:rsidRPr="001959F0" w:rsidRDefault="00576203" w:rsidP="0042478C">
            <w:pPr>
              <w:pStyle w:val="20"/>
              <w:framePr w:w="15403" w:h="6326" w:wrap="around" w:vAnchor="page" w:hAnchor="page" w:x="380" w:y="530"/>
              <w:shd w:val="clear" w:color="auto" w:fill="auto"/>
              <w:spacing w:line="283" w:lineRule="exact"/>
              <w:ind w:left="260"/>
              <w:rPr>
                <w:sz w:val="24"/>
                <w:szCs w:val="24"/>
                <w:lang w:eastAsia="en-US"/>
              </w:rPr>
            </w:pPr>
            <w:r w:rsidRPr="001959F0">
              <w:rPr>
                <w:sz w:val="24"/>
                <w:szCs w:val="24"/>
                <w:lang w:eastAsia="en-US"/>
              </w:rPr>
              <w:t>- Администрацию МО «СГП»</w:t>
            </w:r>
          </w:p>
          <w:p w:rsidR="00576203" w:rsidRPr="001959F0" w:rsidRDefault="00576203" w:rsidP="0042478C">
            <w:pPr>
              <w:pStyle w:val="20"/>
              <w:framePr w:w="15403" w:h="6326" w:wrap="around" w:vAnchor="page" w:hAnchor="page" w:x="380" w:y="530"/>
              <w:shd w:val="clear" w:color="auto" w:fill="auto"/>
              <w:spacing w:line="283" w:lineRule="exact"/>
              <w:ind w:left="260"/>
              <w:rPr>
                <w:sz w:val="24"/>
                <w:szCs w:val="24"/>
                <w:lang w:eastAsia="en-US"/>
              </w:rPr>
            </w:pPr>
            <w:r w:rsidRPr="001959F0">
              <w:rPr>
                <w:sz w:val="24"/>
                <w:szCs w:val="24"/>
                <w:lang w:eastAsia="en-US"/>
              </w:rPr>
              <w:t>-Дежурного администрации согласно утвержденного графика</w:t>
            </w:r>
          </w:p>
          <w:p w:rsidR="00576203" w:rsidRPr="001959F0" w:rsidRDefault="00576203" w:rsidP="0042478C">
            <w:pPr>
              <w:pStyle w:val="20"/>
              <w:framePr w:w="15403" w:h="6326" w:wrap="around" w:vAnchor="page" w:hAnchor="page" w:x="380" w:y="530"/>
              <w:shd w:val="clear" w:color="auto" w:fill="auto"/>
              <w:spacing w:line="283" w:lineRule="exact"/>
              <w:ind w:left="260"/>
              <w:rPr>
                <w:sz w:val="24"/>
                <w:szCs w:val="24"/>
                <w:lang w:eastAsia="en-US"/>
              </w:rPr>
            </w:pPr>
            <w:r w:rsidRPr="001959F0">
              <w:rPr>
                <w:sz w:val="24"/>
                <w:szCs w:val="24"/>
                <w:lang w:eastAsia="en-US"/>
              </w:rPr>
              <w:t xml:space="preserve">2) ДДС ПРЭС тел </w:t>
            </w:r>
            <w:r w:rsidRPr="001959F0">
              <w:rPr>
                <w:b/>
                <w:sz w:val="24"/>
                <w:szCs w:val="24"/>
                <w:lang w:eastAsia="en-US"/>
              </w:rPr>
              <w:t>31 -184</w:t>
            </w:r>
            <w:r w:rsidRPr="001959F0">
              <w:rPr>
                <w:sz w:val="24"/>
                <w:szCs w:val="24"/>
                <w:lang w:eastAsia="en-US"/>
              </w:rPr>
              <w:t xml:space="preserve">, ДДС ВПЭС - </w:t>
            </w:r>
            <w:r w:rsidRPr="001959F0">
              <w:rPr>
                <w:b/>
                <w:sz w:val="24"/>
                <w:szCs w:val="24"/>
                <w:lang w:eastAsia="en-US"/>
              </w:rPr>
              <w:t>24-146</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40" w:lineRule="auto"/>
              <w:ind w:left="800"/>
              <w:rPr>
                <w:sz w:val="24"/>
                <w:szCs w:val="24"/>
                <w:lang w:eastAsia="en-US"/>
              </w:rPr>
            </w:pPr>
            <w:r w:rsidRPr="001959F0">
              <w:rPr>
                <w:sz w:val="24"/>
                <w:szCs w:val="24"/>
                <w:lang w:eastAsia="en-US"/>
              </w:rPr>
              <w:t>10 мин</w:t>
            </w:r>
          </w:p>
        </w:tc>
      </w:tr>
      <w:tr w:rsidR="00576203" w:rsidRPr="001C2A97" w:rsidTr="0042478C">
        <w:trPr>
          <w:trHeight w:val="1714"/>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40" w:lineRule="auto"/>
              <w:ind w:left="140"/>
              <w:rPr>
                <w:sz w:val="24"/>
                <w:szCs w:val="24"/>
                <w:lang w:eastAsia="en-US"/>
              </w:rPr>
            </w:pPr>
            <w:r w:rsidRPr="001959F0">
              <w:rPr>
                <w:sz w:val="24"/>
                <w:szCs w:val="24"/>
                <w:lang w:eastAsia="en-US"/>
              </w:rPr>
              <w:t>5.</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83" w:lineRule="exact"/>
              <w:ind w:left="120"/>
              <w:rPr>
                <w:sz w:val="24"/>
                <w:szCs w:val="24"/>
                <w:lang w:eastAsia="en-US"/>
              </w:rPr>
            </w:pPr>
            <w:r w:rsidRPr="001959F0">
              <w:rPr>
                <w:sz w:val="24"/>
                <w:szCs w:val="24"/>
                <w:lang w:eastAsia="en-US"/>
              </w:rPr>
              <w:t>Аварийное отключение от теплоснабжения жилых домов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40" w:lineRule="auto"/>
              <w:ind w:left="120"/>
              <w:rPr>
                <w:sz w:val="24"/>
                <w:szCs w:val="24"/>
                <w:lang w:eastAsia="en-US"/>
              </w:rPr>
            </w:pPr>
            <w:r w:rsidRPr="001959F0">
              <w:rPr>
                <w:sz w:val="24"/>
                <w:szCs w:val="24"/>
                <w:lang w:eastAsia="en-US"/>
              </w:rPr>
              <w:t>Жители жилых домов</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E7034E">
            <w:pPr>
              <w:pStyle w:val="20"/>
              <w:framePr w:w="15403" w:h="6326" w:wrap="around" w:vAnchor="page" w:hAnchor="page" w:x="380" w:y="530"/>
              <w:shd w:val="clear" w:color="auto" w:fill="auto"/>
              <w:tabs>
                <w:tab w:val="left" w:pos="990"/>
              </w:tabs>
              <w:spacing w:line="283" w:lineRule="exact"/>
              <w:ind w:left="260"/>
              <w:rPr>
                <w:sz w:val="24"/>
                <w:szCs w:val="24"/>
                <w:lang w:eastAsia="en-US"/>
              </w:rPr>
            </w:pPr>
            <w:r w:rsidRPr="001959F0">
              <w:rPr>
                <w:sz w:val="24"/>
                <w:szCs w:val="24"/>
                <w:lang w:eastAsia="en-US"/>
              </w:rPr>
              <w:t>ДДС</w:t>
            </w:r>
            <w:r w:rsidRPr="001959F0">
              <w:rPr>
                <w:sz w:val="24"/>
                <w:szCs w:val="24"/>
                <w:lang w:eastAsia="en-US"/>
              </w:rPr>
              <w:tab/>
              <w:t xml:space="preserve">ЗУ ООО «ЖКК» </w:t>
            </w:r>
            <w:r w:rsidRPr="001959F0">
              <w:rPr>
                <w:b/>
                <w:sz w:val="24"/>
                <w:szCs w:val="24"/>
                <w:lang w:eastAsia="en-US"/>
              </w:rPr>
              <w:t>8(813 -70) 77-750, 8-921-426-86-84</w:t>
            </w:r>
            <w:r w:rsidRPr="001959F0">
              <w:rPr>
                <w:sz w:val="24"/>
                <w:szCs w:val="24"/>
                <w:lang w:eastAsia="en-US"/>
              </w:rPr>
              <w:t xml:space="preserve">. </w:t>
            </w:r>
          </w:p>
          <w:p w:rsidR="00576203" w:rsidRPr="001959F0" w:rsidRDefault="00576203" w:rsidP="00507FC9">
            <w:pPr>
              <w:pStyle w:val="20"/>
              <w:framePr w:w="15403" w:h="6326" w:wrap="around" w:vAnchor="page" w:hAnchor="page" w:x="380" w:y="530"/>
              <w:shd w:val="clear" w:color="auto" w:fill="auto"/>
              <w:tabs>
                <w:tab w:val="left" w:pos="524"/>
              </w:tabs>
              <w:spacing w:line="283" w:lineRule="exact"/>
              <w:jc w:val="both"/>
              <w:rPr>
                <w:b/>
                <w:sz w:val="24"/>
                <w:szCs w:val="24"/>
                <w:lang w:eastAsia="en-US"/>
              </w:rPr>
            </w:pPr>
            <w:r w:rsidRPr="001959F0">
              <w:rPr>
                <w:sz w:val="24"/>
                <w:szCs w:val="24"/>
                <w:lang w:eastAsia="en-US"/>
              </w:rPr>
              <w:t xml:space="preserve">    УК «СОДРУЖЕСТВО РЕГИОН» - </w:t>
            </w:r>
            <w:r w:rsidRPr="001959F0">
              <w:rPr>
                <w:b/>
                <w:sz w:val="24"/>
                <w:szCs w:val="24"/>
                <w:lang w:eastAsia="en-US"/>
              </w:rPr>
              <w:t>318-17-80</w:t>
            </w:r>
          </w:p>
          <w:p w:rsidR="00576203" w:rsidRPr="001959F0" w:rsidRDefault="00576203" w:rsidP="00507FC9">
            <w:pPr>
              <w:pStyle w:val="20"/>
              <w:framePr w:w="15403" w:h="6326" w:wrap="around" w:vAnchor="page" w:hAnchor="page" w:x="380" w:y="530"/>
              <w:shd w:val="clear" w:color="auto" w:fill="auto"/>
              <w:tabs>
                <w:tab w:val="left" w:pos="524"/>
              </w:tabs>
              <w:spacing w:line="283" w:lineRule="exact"/>
              <w:jc w:val="both"/>
              <w:rPr>
                <w:b/>
                <w:sz w:val="24"/>
                <w:szCs w:val="24"/>
                <w:lang w:eastAsia="en-US"/>
              </w:rPr>
            </w:pPr>
            <w:r w:rsidRPr="001959F0">
              <w:rPr>
                <w:sz w:val="24"/>
                <w:szCs w:val="24"/>
                <w:lang w:eastAsia="en-US"/>
              </w:rPr>
              <w:t xml:space="preserve">    УК «АНВ НЕДВИЖИМОСТЬ» - </w:t>
            </w:r>
            <w:r w:rsidRPr="001959F0">
              <w:rPr>
                <w:b/>
                <w:sz w:val="24"/>
                <w:szCs w:val="24"/>
                <w:lang w:eastAsia="en-US"/>
              </w:rPr>
              <w:t>339-39-27, 339-39-28</w:t>
            </w:r>
          </w:p>
          <w:p w:rsidR="00576203" w:rsidRPr="001959F0" w:rsidRDefault="00576203" w:rsidP="00507FC9">
            <w:pPr>
              <w:pStyle w:val="20"/>
              <w:framePr w:w="15403" w:h="6326" w:wrap="around" w:vAnchor="page" w:hAnchor="page" w:x="380" w:y="530"/>
              <w:shd w:val="clear" w:color="auto" w:fill="auto"/>
              <w:tabs>
                <w:tab w:val="left" w:pos="990"/>
              </w:tabs>
              <w:spacing w:line="283" w:lineRule="exact"/>
              <w:rPr>
                <w:sz w:val="24"/>
                <w:szCs w:val="24"/>
                <w:lang w:eastAsia="en-US"/>
              </w:rPr>
            </w:pPr>
            <w:r w:rsidRPr="001959F0">
              <w:rPr>
                <w:sz w:val="24"/>
                <w:szCs w:val="24"/>
                <w:lang w:eastAsia="en-US"/>
              </w:rPr>
              <w:t xml:space="preserve">     информирует:</w:t>
            </w:r>
          </w:p>
          <w:p w:rsidR="00576203" w:rsidRPr="001959F0" w:rsidRDefault="00576203" w:rsidP="0042478C">
            <w:pPr>
              <w:pStyle w:val="20"/>
              <w:framePr w:w="15403" w:h="6326" w:wrap="around" w:vAnchor="page" w:hAnchor="page" w:x="380" w:y="530"/>
              <w:shd w:val="clear" w:color="auto" w:fill="auto"/>
              <w:spacing w:line="283" w:lineRule="exact"/>
              <w:ind w:left="260"/>
              <w:rPr>
                <w:sz w:val="24"/>
                <w:szCs w:val="24"/>
                <w:lang w:eastAsia="en-US"/>
              </w:rPr>
            </w:pPr>
            <w:r w:rsidRPr="001959F0">
              <w:rPr>
                <w:sz w:val="24"/>
                <w:szCs w:val="24"/>
                <w:lang w:eastAsia="en-US"/>
              </w:rPr>
              <w:t>-Администрацию МО «СГП»</w:t>
            </w:r>
          </w:p>
          <w:p w:rsidR="00576203" w:rsidRPr="001959F0" w:rsidRDefault="00576203" w:rsidP="0042478C">
            <w:pPr>
              <w:pStyle w:val="20"/>
              <w:framePr w:w="15403" w:h="6326" w:wrap="around" w:vAnchor="page" w:hAnchor="page" w:x="380" w:y="530"/>
              <w:shd w:val="clear" w:color="auto" w:fill="auto"/>
              <w:spacing w:line="283" w:lineRule="exact"/>
              <w:ind w:left="260"/>
              <w:rPr>
                <w:sz w:val="24"/>
                <w:szCs w:val="24"/>
                <w:lang w:eastAsia="en-US"/>
              </w:rPr>
            </w:pPr>
            <w:r w:rsidRPr="001959F0">
              <w:rPr>
                <w:sz w:val="24"/>
                <w:szCs w:val="24"/>
                <w:lang w:eastAsia="en-US"/>
              </w:rPr>
              <w:t>Дежурного администрации согласно утвержденного графика</w:t>
            </w:r>
          </w:p>
          <w:p w:rsidR="00576203" w:rsidRPr="001959F0" w:rsidRDefault="00576203" w:rsidP="00995B20">
            <w:pPr>
              <w:pStyle w:val="20"/>
              <w:framePr w:w="15403" w:h="6326" w:wrap="around" w:vAnchor="page" w:hAnchor="page" w:x="380" w:y="530"/>
              <w:numPr>
                <w:ilvl w:val="0"/>
                <w:numId w:val="5"/>
              </w:numPr>
              <w:shd w:val="clear" w:color="auto" w:fill="auto"/>
              <w:tabs>
                <w:tab w:val="left" w:pos="519"/>
              </w:tabs>
              <w:spacing w:line="283" w:lineRule="exact"/>
              <w:ind w:left="260"/>
              <w:rPr>
                <w:sz w:val="24"/>
                <w:szCs w:val="24"/>
                <w:lang w:eastAsia="en-US"/>
              </w:rPr>
            </w:pPr>
            <w:r w:rsidRPr="001959F0">
              <w:rPr>
                <w:sz w:val="24"/>
                <w:szCs w:val="24"/>
                <w:lang w:eastAsia="en-US"/>
              </w:rPr>
              <w:t>Руководство МУКП «СКС»</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40" w:lineRule="auto"/>
              <w:ind w:left="800"/>
              <w:rPr>
                <w:sz w:val="24"/>
                <w:szCs w:val="24"/>
                <w:lang w:eastAsia="en-US"/>
              </w:rPr>
            </w:pPr>
            <w:r w:rsidRPr="001C2A97">
              <w:rPr>
                <w:sz w:val="24"/>
                <w:szCs w:val="24"/>
                <w:lang w:val="en-US" w:eastAsia="en-US"/>
              </w:rPr>
              <w:t xml:space="preserve">5 </w:t>
            </w:r>
            <w:r w:rsidRPr="001959F0">
              <w:rPr>
                <w:sz w:val="24"/>
                <w:szCs w:val="24"/>
                <w:lang w:eastAsia="en-US"/>
              </w:rPr>
              <w:t xml:space="preserve"> мин</w:t>
            </w:r>
          </w:p>
        </w:tc>
      </w:tr>
      <w:tr w:rsidR="00576203" w:rsidRPr="001C2A97" w:rsidTr="0042478C">
        <w:trPr>
          <w:trHeight w:val="2299"/>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40" w:lineRule="auto"/>
              <w:ind w:left="140"/>
              <w:rPr>
                <w:sz w:val="24"/>
                <w:szCs w:val="24"/>
                <w:lang w:eastAsia="en-US"/>
              </w:rPr>
            </w:pPr>
            <w:r w:rsidRPr="001959F0">
              <w:rPr>
                <w:sz w:val="24"/>
                <w:szCs w:val="24"/>
                <w:lang w:eastAsia="en-US"/>
              </w:rPr>
              <w:t>6.</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83" w:lineRule="exact"/>
              <w:ind w:left="120"/>
              <w:rPr>
                <w:sz w:val="24"/>
                <w:szCs w:val="24"/>
                <w:lang w:eastAsia="en-US"/>
              </w:rPr>
            </w:pPr>
            <w:r w:rsidRPr="001959F0">
              <w:rPr>
                <w:sz w:val="24"/>
                <w:szCs w:val="24"/>
                <w:lang w:eastAsia="en-US"/>
              </w:rPr>
              <w:t>Авария на сетях газопровода, утечка газа в жилых домах</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88" w:lineRule="exact"/>
              <w:ind w:left="120"/>
              <w:rPr>
                <w:sz w:val="24"/>
                <w:szCs w:val="24"/>
                <w:lang w:eastAsia="en-US"/>
              </w:rPr>
            </w:pPr>
            <w:r w:rsidRPr="001959F0">
              <w:rPr>
                <w:sz w:val="24"/>
                <w:szCs w:val="24"/>
                <w:lang w:eastAsia="en-US"/>
              </w:rPr>
              <w:t>Жители жилых домов Газовая служба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83" w:lineRule="exact"/>
              <w:ind w:left="260"/>
              <w:rPr>
                <w:sz w:val="24"/>
                <w:szCs w:val="24"/>
                <w:lang w:eastAsia="en-US"/>
              </w:rPr>
            </w:pPr>
            <w:r w:rsidRPr="001959F0">
              <w:rPr>
                <w:sz w:val="24"/>
                <w:szCs w:val="24"/>
                <w:lang w:eastAsia="en-US"/>
              </w:rPr>
              <w:t>1)ДДС ЗУ ООО «ЖКК</w:t>
            </w:r>
            <w:r w:rsidRPr="001959F0">
              <w:rPr>
                <w:b/>
                <w:sz w:val="24"/>
                <w:szCs w:val="24"/>
                <w:lang w:eastAsia="en-US"/>
              </w:rPr>
              <w:t>» 8(813 -70) 77-750, 8-921-426-86-84.</w:t>
            </w:r>
            <w:r w:rsidRPr="001959F0">
              <w:rPr>
                <w:sz w:val="24"/>
                <w:szCs w:val="24"/>
                <w:lang w:eastAsia="en-US"/>
              </w:rPr>
              <w:t xml:space="preserve"> </w:t>
            </w:r>
          </w:p>
          <w:p w:rsidR="00576203" w:rsidRPr="001959F0" w:rsidRDefault="00576203" w:rsidP="00507FC9">
            <w:pPr>
              <w:pStyle w:val="20"/>
              <w:framePr w:w="15403" w:h="6326" w:wrap="around" w:vAnchor="page" w:hAnchor="page" w:x="380" w:y="530"/>
              <w:shd w:val="clear" w:color="auto" w:fill="auto"/>
              <w:spacing w:line="283" w:lineRule="exact"/>
              <w:rPr>
                <w:sz w:val="24"/>
                <w:szCs w:val="24"/>
                <w:lang w:eastAsia="en-US"/>
              </w:rPr>
            </w:pPr>
            <w:r w:rsidRPr="001959F0">
              <w:rPr>
                <w:sz w:val="24"/>
                <w:szCs w:val="24"/>
                <w:lang w:eastAsia="en-US"/>
              </w:rPr>
              <w:t xml:space="preserve">    информирует:</w:t>
            </w:r>
          </w:p>
          <w:p w:rsidR="00576203" w:rsidRPr="001959F0" w:rsidRDefault="00576203" w:rsidP="0042478C">
            <w:pPr>
              <w:pStyle w:val="20"/>
              <w:framePr w:w="15403" w:h="6326" w:wrap="around" w:vAnchor="page" w:hAnchor="page" w:x="380" w:y="530"/>
              <w:shd w:val="clear" w:color="auto" w:fill="auto"/>
              <w:spacing w:line="283" w:lineRule="exact"/>
              <w:ind w:left="260"/>
              <w:rPr>
                <w:sz w:val="24"/>
                <w:szCs w:val="24"/>
                <w:lang w:eastAsia="en-US"/>
              </w:rPr>
            </w:pPr>
            <w:r w:rsidRPr="001959F0">
              <w:rPr>
                <w:sz w:val="24"/>
                <w:szCs w:val="24"/>
                <w:lang w:eastAsia="en-US"/>
              </w:rPr>
              <w:t xml:space="preserve">газовая служба тел 8 (813-70) </w:t>
            </w:r>
            <w:r w:rsidRPr="001959F0">
              <w:rPr>
                <w:b/>
                <w:sz w:val="24"/>
                <w:szCs w:val="24"/>
                <w:lang w:eastAsia="en-US"/>
              </w:rPr>
              <w:t>77-246, 04</w:t>
            </w:r>
          </w:p>
          <w:p w:rsidR="00576203" w:rsidRPr="001959F0" w:rsidRDefault="00576203" w:rsidP="0042478C">
            <w:pPr>
              <w:pStyle w:val="20"/>
              <w:framePr w:w="15403" w:h="6326" w:wrap="around" w:vAnchor="page" w:hAnchor="page" w:x="380" w:y="530"/>
              <w:shd w:val="clear" w:color="auto" w:fill="auto"/>
              <w:spacing w:line="283" w:lineRule="exact"/>
              <w:ind w:left="260"/>
              <w:rPr>
                <w:sz w:val="24"/>
                <w:szCs w:val="24"/>
                <w:lang w:eastAsia="en-US"/>
              </w:rPr>
            </w:pPr>
            <w:r w:rsidRPr="001959F0">
              <w:rPr>
                <w:sz w:val="24"/>
                <w:szCs w:val="24"/>
                <w:lang w:eastAsia="en-US"/>
              </w:rPr>
              <w:t>- Администрацию МО «СГП»</w:t>
            </w:r>
          </w:p>
          <w:p w:rsidR="00576203" w:rsidRPr="001959F0" w:rsidRDefault="00576203" w:rsidP="00995B20">
            <w:pPr>
              <w:pStyle w:val="20"/>
              <w:framePr w:w="15403" w:h="6326" w:wrap="around" w:vAnchor="page" w:hAnchor="page" w:x="380" w:y="530"/>
              <w:numPr>
                <w:ilvl w:val="0"/>
                <w:numId w:val="6"/>
              </w:numPr>
              <w:shd w:val="clear" w:color="auto" w:fill="auto"/>
              <w:tabs>
                <w:tab w:val="left" w:pos="399"/>
              </w:tabs>
              <w:spacing w:line="283" w:lineRule="exact"/>
              <w:ind w:left="260"/>
              <w:rPr>
                <w:sz w:val="24"/>
                <w:szCs w:val="24"/>
                <w:lang w:eastAsia="en-US"/>
              </w:rPr>
            </w:pPr>
            <w:r w:rsidRPr="001959F0">
              <w:rPr>
                <w:sz w:val="24"/>
                <w:szCs w:val="24"/>
                <w:lang w:eastAsia="en-US"/>
              </w:rPr>
              <w:t>Служба МЧС - ТЕЛ 01, ТЕЛ 112</w:t>
            </w:r>
          </w:p>
          <w:p w:rsidR="00576203" w:rsidRPr="001959F0" w:rsidRDefault="00576203" w:rsidP="00995B20">
            <w:pPr>
              <w:pStyle w:val="20"/>
              <w:framePr w:w="15403" w:h="6326" w:wrap="around" w:vAnchor="page" w:hAnchor="page" w:x="380" w:y="530"/>
              <w:numPr>
                <w:ilvl w:val="0"/>
                <w:numId w:val="6"/>
              </w:numPr>
              <w:shd w:val="clear" w:color="auto" w:fill="auto"/>
              <w:tabs>
                <w:tab w:val="left" w:pos="418"/>
              </w:tabs>
              <w:spacing w:line="283" w:lineRule="exact"/>
              <w:ind w:left="260"/>
              <w:rPr>
                <w:sz w:val="24"/>
                <w:szCs w:val="24"/>
                <w:lang w:eastAsia="en-US"/>
              </w:rPr>
            </w:pPr>
            <w:r w:rsidRPr="001959F0">
              <w:rPr>
                <w:sz w:val="24"/>
                <w:szCs w:val="24"/>
                <w:lang w:eastAsia="en-US"/>
              </w:rPr>
              <w:t xml:space="preserve">102 пожарную часть - ТЕЛ </w:t>
            </w:r>
            <w:r w:rsidRPr="001959F0">
              <w:rPr>
                <w:b/>
                <w:sz w:val="24"/>
                <w:szCs w:val="24"/>
                <w:lang w:eastAsia="en-US"/>
              </w:rPr>
              <w:t>8 (813-70) 79-550</w:t>
            </w:r>
          </w:p>
          <w:p w:rsidR="00576203" w:rsidRPr="001959F0" w:rsidRDefault="00576203" w:rsidP="00995B20">
            <w:pPr>
              <w:pStyle w:val="20"/>
              <w:framePr w:w="15403" w:h="6326" w:wrap="around" w:vAnchor="page" w:hAnchor="page" w:x="380" w:y="530"/>
              <w:numPr>
                <w:ilvl w:val="0"/>
                <w:numId w:val="6"/>
              </w:numPr>
              <w:shd w:val="clear" w:color="auto" w:fill="auto"/>
              <w:tabs>
                <w:tab w:val="left" w:pos="399"/>
              </w:tabs>
              <w:spacing w:line="283" w:lineRule="exact"/>
              <w:ind w:left="260"/>
              <w:rPr>
                <w:sz w:val="24"/>
                <w:szCs w:val="24"/>
                <w:lang w:eastAsia="en-US"/>
              </w:rPr>
            </w:pPr>
            <w:r w:rsidRPr="001959F0">
              <w:rPr>
                <w:sz w:val="24"/>
                <w:szCs w:val="24"/>
                <w:lang w:eastAsia="en-US"/>
              </w:rPr>
              <w:t xml:space="preserve">скорая помощь - ТЕЛ </w:t>
            </w:r>
            <w:r w:rsidRPr="001959F0">
              <w:rPr>
                <w:b/>
                <w:sz w:val="24"/>
                <w:szCs w:val="24"/>
                <w:lang w:eastAsia="en-US"/>
              </w:rPr>
              <w:t>20-422, 20-425</w:t>
            </w:r>
          </w:p>
          <w:p w:rsidR="00576203" w:rsidRPr="001959F0" w:rsidRDefault="00576203" w:rsidP="00995B20">
            <w:pPr>
              <w:pStyle w:val="20"/>
              <w:framePr w:w="15403" w:h="6326" w:wrap="around" w:vAnchor="page" w:hAnchor="page" w:x="380" w:y="530"/>
              <w:numPr>
                <w:ilvl w:val="0"/>
                <w:numId w:val="6"/>
              </w:numPr>
              <w:shd w:val="clear" w:color="auto" w:fill="auto"/>
              <w:tabs>
                <w:tab w:val="left" w:pos="399"/>
              </w:tabs>
              <w:spacing w:line="283" w:lineRule="exact"/>
              <w:ind w:left="260"/>
              <w:rPr>
                <w:sz w:val="24"/>
                <w:szCs w:val="24"/>
                <w:lang w:eastAsia="en-US"/>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403" w:h="6326" w:wrap="around" w:vAnchor="page" w:hAnchor="page" w:x="380" w:y="530"/>
              <w:shd w:val="clear" w:color="auto" w:fill="auto"/>
              <w:spacing w:line="240" w:lineRule="auto"/>
              <w:ind w:left="100"/>
              <w:rPr>
                <w:sz w:val="24"/>
                <w:szCs w:val="24"/>
                <w:lang w:eastAsia="en-US"/>
              </w:rPr>
            </w:pPr>
            <w:r w:rsidRPr="001959F0">
              <w:rPr>
                <w:sz w:val="24"/>
                <w:szCs w:val="24"/>
                <w:lang w:eastAsia="en-US"/>
              </w:rPr>
              <w:t>незамедлительно</w:t>
            </w:r>
          </w:p>
        </w:tc>
      </w:tr>
    </w:tbl>
    <w:p w:rsidR="00576203" w:rsidRPr="00D45A6E" w:rsidRDefault="00576203" w:rsidP="00995B20">
      <w:pPr>
        <w:rPr>
          <w:sz w:val="24"/>
          <w:szCs w:val="24"/>
        </w:rPr>
        <w:sectPr w:rsidR="00576203" w:rsidRPr="00D45A6E">
          <w:pgSz w:w="16837" w:h="11905" w:orient="landscape"/>
          <w:pgMar w:top="0" w:right="0" w:bottom="0" w:left="0" w:header="0" w:footer="3" w:gutter="0"/>
          <w:cols w:space="720"/>
          <w:noEndnote/>
          <w:docGrid w:linePitch="360"/>
        </w:sectPr>
      </w:pPr>
    </w:p>
    <w:p w:rsidR="00576203" w:rsidRPr="00D45A6E" w:rsidRDefault="00576203" w:rsidP="00030E76">
      <w:pPr>
        <w:pStyle w:val="BodyText"/>
        <w:framePr w:w="15408" w:h="2166" w:hRule="exact" w:wrap="around" w:vAnchor="page" w:hAnchor="page" w:x="543" w:y="369"/>
        <w:shd w:val="clear" w:color="auto" w:fill="auto"/>
        <w:tabs>
          <w:tab w:val="left" w:leader="underscore" w:pos="13506"/>
          <w:tab w:val="left" w:leader="underscore" w:pos="15282"/>
        </w:tabs>
        <w:spacing w:after="0" w:line="322" w:lineRule="exact"/>
        <w:ind w:left="10900" w:right="80" w:firstLine="2540"/>
        <w:jc w:val="right"/>
        <w:rPr>
          <w:sz w:val="24"/>
          <w:szCs w:val="24"/>
        </w:rPr>
      </w:pPr>
      <w:r w:rsidRPr="00D45A6E">
        <w:rPr>
          <w:sz w:val="24"/>
          <w:szCs w:val="24"/>
        </w:rPr>
        <w:t>Приложение №3 к постановлению администрации МО «Сверд</w:t>
      </w:r>
      <w:r>
        <w:rPr>
          <w:sz w:val="24"/>
          <w:szCs w:val="24"/>
        </w:rPr>
        <w:t>ловское городское поселение» от                       от 24.10.2017</w:t>
      </w:r>
      <w:r w:rsidRPr="00D45A6E">
        <w:rPr>
          <w:sz w:val="24"/>
          <w:szCs w:val="24"/>
        </w:rPr>
        <w:t xml:space="preserve"> г. №</w:t>
      </w:r>
      <w:r>
        <w:rPr>
          <w:sz w:val="24"/>
          <w:szCs w:val="24"/>
        </w:rPr>
        <w:t xml:space="preserve"> 833</w:t>
      </w:r>
    </w:p>
    <w:p w:rsidR="00576203" w:rsidRPr="00D45A6E" w:rsidRDefault="00576203" w:rsidP="00995B20">
      <w:pPr>
        <w:pStyle w:val="40"/>
        <w:framePr w:w="15408" w:h="2166" w:hRule="exact" w:wrap="around" w:vAnchor="page" w:hAnchor="page" w:x="543" w:y="369"/>
        <w:shd w:val="clear" w:color="auto" w:fill="auto"/>
        <w:ind w:left="6080"/>
        <w:rPr>
          <w:sz w:val="24"/>
          <w:szCs w:val="24"/>
        </w:rPr>
      </w:pPr>
      <w:r w:rsidRPr="00D45A6E">
        <w:rPr>
          <w:sz w:val="24"/>
          <w:szCs w:val="24"/>
        </w:rPr>
        <w:t>СХЕМА</w:t>
      </w:r>
    </w:p>
    <w:p w:rsidR="00576203" w:rsidRPr="00D45A6E" w:rsidRDefault="00576203" w:rsidP="00995B20">
      <w:pPr>
        <w:pStyle w:val="40"/>
        <w:framePr w:w="15408" w:h="2166" w:hRule="exact" w:wrap="around" w:vAnchor="page" w:hAnchor="page" w:x="543" w:y="369"/>
        <w:shd w:val="clear" w:color="auto" w:fill="auto"/>
        <w:ind w:left="2260" w:right="2500" w:firstLine="1320"/>
        <w:rPr>
          <w:sz w:val="24"/>
          <w:szCs w:val="24"/>
        </w:rPr>
      </w:pPr>
      <w:r w:rsidRPr="00D45A6E">
        <w:rPr>
          <w:sz w:val="24"/>
          <w:szCs w:val="24"/>
        </w:rPr>
        <w:t>ВЗАИМОДЕЙСТВИЯ С ОПЕРАТИВНЫМИ СЛУЖБАМИ ПРИ АВАРИЯХ И ЧС НА ТЕРРИТОРИИ МО «СВЕРДЛОВСКОЕ ГОРОДСКОЕ ПОСЕЛЕНИЕ»</w:t>
      </w:r>
    </w:p>
    <w:p w:rsidR="00576203" w:rsidRPr="00D45A6E" w:rsidRDefault="00576203" w:rsidP="00995B20">
      <w:pPr>
        <w:rPr>
          <w:sz w:val="24"/>
          <w:szCs w:val="24"/>
        </w:rPr>
        <w:sectPr w:rsidR="00576203" w:rsidRPr="00D45A6E">
          <w:pgSz w:w="16837" w:h="11905" w:orient="landscape"/>
          <w:pgMar w:top="0" w:right="0" w:bottom="0" w:left="0" w:header="0" w:footer="3" w:gutter="0"/>
          <w:cols w:space="720"/>
          <w:noEndnote/>
          <w:docGrid w:linePitch="360"/>
        </w:sectPr>
      </w:pPr>
      <w:r>
        <w:rPr>
          <w:noProof/>
          <w:lang w:eastAsia="ru-RU"/>
        </w:rPr>
        <w:pict>
          <v:shapetype id="_x0000_t109" coordsize="21600,21600" o:spt="109" path="m,l,21600r21600,l21600,xe">
            <v:stroke joinstyle="miter"/>
            <v:path gradientshapeok="t" o:connecttype="rect"/>
          </v:shapetype>
          <v:shape id="_x0000_s1026" type="#_x0000_t109" style="position:absolute;margin-left:565.45pt;margin-top:185.6pt;width:212.25pt;height:78.4pt;z-index:251651072">
            <v:textbox>
              <w:txbxContent>
                <w:p w:rsidR="00576203" w:rsidRDefault="00576203" w:rsidP="00030E76">
                  <w:pPr>
                    <w:rPr>
                      <w:rFonts w:ascii="Times New Roman" w:hAnsi="Times New Roman"/>
                      <w:b/>
                      <w:sz w:val="20"/>
                      <w:szCs w:val="20"/>
                    </w:rPr>
                  </w:pPr>
                  <w:r w:rsidRPr="000B07A8">
                    <w:rPr>
                      <w:rFonts w:ascii="Times New Roman" w:hAnsi="Times New Roman"/>
                      <w:b/>
                      <w:sz w:val="20"/>
                      <w:szCs w:val="20"/>
                    </w:rPr>
                    <w:t>97 отдел полиции по Всеволожскому району</w:t>
                  </w:r>
                  <w:r>
                    <w:rPr>
                      <w:rFonts w:ascii="Times New Roman" w:hAnsi="Times New Roman"/>
                      <w:b/>
                      <w:sz w:val="20"/>
                      <w:szCs w:val="20"/>
                    </w:rPr>
                    <w:t xml:space="preserve"> </w:t>
                  </w:r>
                  <w:r w:rsidRPr="000B07A8">
                    <w:rPr>
                      <w:rFonts w:ascii="Times New Roman" w:hAnsi="Times New Roman"/>
                      <w:b/>
                      <w:sz w:val="20"/>
                      <w:szCs w:val="20"/>
                    </w:rPr>
                    <w:t>8 -</w:t>
                  </w:r>
                  <w:r>
                    <w:rPr>
                      <w:rFonts w:ascii="Times New Roman" w:hAnsi="Times New Roman"/>
                      <w:b/>
                      <w:sz w:val="20"/>
                      <w:szCs w:val="20"/>
                    </w:rPr>
                    <w:t xml:space="preserve"> </w:t>
                  </w:r>
                  <w:r w:rsidRPr="000B07A8">
                    <w:rPr>
                      <w:rFonts w:ascii="Times New Roman" w:hAnsi="Times New Roman"/>
                      <w:b/>
                      <w:sz w:val="20"/>
                      <w:szCs w:val="20"/>
                    </w:rPr>
                    <w:t>813-70-77-277</w:t>
                  </w:r>
                </w:p>
                <w:p w:rsidR="00576203" w:rsidRDefault="00576203" w:rsidP="00030E76">
                  <w:pPr>
                    <w:rPr>
                      <w:rFonts w:ascii="Times New Roman" w:hAnsi="Times New Roman"/>
                      <w:b/>
                      <w:sz w:val="20"/>
                      <w:szCs w:val="20"/>
                    </w:rPr>
                  </w:pPr>
                  <w:r>
                    <w:rPr>
                      <w:rFonts w:ascii="Times New Roman" w:hAnsi="Times New Roman"/>
                      <w:b/>
                      <w:sz w:val="20"/>
                      <w:szCs w:val="20"/>
                    </w:rPr>
                    <w:t>МУКП «Охрана общественного порядка» 8 (813 70) 77- 530</w:t>
                  </w:r>
                </w:p>
                <w:p w:rsidR="00576203" w:rsidRDefault="00576203" w:rsidP="00030E76">
                  <w:pPr>
                    <w:rPr>
                      <w:rFonts w:ascii="Times New Roman" w:hAnsi="Times New Roman"/>
                      <w:b/>
                      <w:sz w:val="20"/>
                      <w:szCs w:val="20"/>
                    </w:rPr>
                  </w:pPr>
                </w:p>
                <w:p w:rsidR="00576203" w:rsidRPr="000B07A8" w:rsidRDefault="00576203" w:rsidP="00030E76">
                  <w:pPr>
                    <w:rPr>
                      <w:rFonts w:ascii="Times New Roman" w:hAnsi="Times New Roman"/>
                      <w:b/>
                      <w:sz w:val="20"/>
                      <w:szCs w:val="20"/>
                    </w:rPr>
                  </w:pPr>
                </w:p>
              </w:txbxContent>
            </v:textbox>
          </v:shape>
        </w:pict>
      </w:r>
      <w:r>
        <w:rPr>
          <w:noProof/>
          <w:lang w:eastAsia="ru-RU"/>
        </w:rPr>
        <w:pict>
          <v:shapetype id="_x0000_t32" coordsize="21600,21600" o:spt="32" o:oned="t" path="m,l21600,21600e" filled="f">
            <v:path arrowok="t" fillok="f" o:connecttype="none"/>
            <o:lock v:ext="edit" shapetype="t"/>
          </v:shapetype>
          <v:shape id="_x0000_s1027" type="#_x0000_t32" style="position:absolute;margin-left:476.2pt;margin-top:330.7pt;width:110.25pt;height:165.4pt;z-index:251667456" o:connectortype="straight">
            <v:stroke endarrow="block"/>
          </v:shape>
        </w:pict>
      </w:r>
      <w:r>
        <w:rPr>
          <w:noProof/>
          <w:lang w:eastAsia="ru-RU"/>
        </w:rPr>
        <w:pict>
          <v:shape id="_x0000_s1028" type="#_x0000_t109" style="position:absolute;margin-left:586.45pt;margin-top:465.35pt;width:204pt;height:85.5pt;z-index:251666432">
            <v:textbox>
              <w:txbxContent>
                <w:p w:rsidR="00576203" w:rsidRPr="00AB2998" w:rsidRDefault="00576203" w:rsidP="005B2EA1">
                  <w:pPr>
                    <w:pStyle w:val="NoSpacing"/>
                    <w:rPr>
                      <w:b/>
                      <w:sz w:val="20"/>
                      <w:szCs w:val="20"/>
                    </w:rPr>
                  </w:pPr>
                  <w:r>
                    <w:t xml:space="preserve">     </w:t>
                  </w:r>
                  <w:r>
                    <w:rPr>
                      <w:b/>
                      <w:sz w:val="20"/>
                      <w:szCs w:val="20"/>
                    </w:rPr>
                    <w:t xml:space="preserve">Пригородные электрические сети                        </w:t>
                  </w:r>
                </w:p>
                <w:p w:rsidR="00576203" w:rsidRDefault="00576203" w:rsidP="005B2EA1">
                  <w:pPr>
                    <w:pStyle w:val="NoSpacing"/>
                    <w:rPr>
                      <w:b/>
                      <w:sz w:val="20"/>
                      <w:szCs w:val="20"/>
                    </w:rPr>
                  </w:pPr>
                  <w:r>
                    <w:rPr>
                      <w:b/>
                      <w:sz w:val="20"/>
                      <w:szCs w:val="20"/>
                    </w:rPr>
                    <w:t xml:space="preserve">     филиал Всеволожский РЭС 31-184</w:t>
                  </w:r>
                </w:p>
                <w:p w:rsidR="00576203" w:rsidRPr="00AB2998" w:rsidRDefault="00576203" w:rsidP="005B2EA1">
                  <w:pPr>
                    <w:pStyle w:val="NoSpacing"/>
                    <w:rPr>
                      <w:b/>
                      <w:sz w:val="20"/>
                      <w:szCs w:val="20"/>
                    </w:rPr>
                  </w:pPr>
                </w:p>
                <w:p w:rsidR="00576203" w:rsidRDefault="00576203" w:rsidP="005B2EA1">
                  <w:pPr>
                    <w:pStyle w:val="NoSpacing"/>
                    <w:rPr>
                      <w:b/>
                      <w:sz w:val="20"/>
                      <w:szCs w:val="20"/>
                    </w:rPr>
                  </w:pPr>
                  <w:r>
                    <w:rPr>
                      <w:b/>
                      <w:sz w:val="20"/>
                      <w:szCs w:val="20"/>
                    </w:rPr>
                    <w:t xml:space="preserve">  Всеволожские электрические сети</w:t>
                  </w:r>
                </w:p>
                <w:p w:rsidR="00576203" w:rsidRDefault="00576203" w:rsidP="005B2EA1">
                  <w:pPr>
                    <w:pStyle w:val="NoSpacing"/>
                    <w:rPr>
                      <w:b/>
                      <w:sz w:val="20"/>
                      <w:szCs w:val="20"/>
                    </w:rPr>
                  </w:pPr>
                  <w:r>
                    <w:rPr>
                      <w:b/>
                      <w:sz w:val="20"/>
                      <w:szCs w:val="20"/>
                    </w:rPr>
                    <w:t xml:space="preserve">             МП «ВПЭС» 24-146</w:t>
                  </w:r>
                </w:p>
                <w:p w:rsidR="00576203" w:rsidRPr="00A05072" w:rsidRDefault="00576203" w:rsidP="00030E76">
                  <w:pPr>
                    <w:pStyle w:val="NoSpacing"/>
                    <w:rPr>
                      <w:sz w:val="20"/>
                      <w:szCs w:val="20"/>
                    </w:rPr>
                  </w:pPr>
                </w:p>
              </w:txbxContent>
            </v:textbox>
          </v:shape>
        </w:pict>
      </w:r>
      <w:r>
        <w:rPr>
          <w:noProof/>
          <w:lang w:eastAsia="ru-RU"/>
        </w:rPr>
        <w:pict>
          <v:shape id="_x0000_s1029" type="#_x0000_t109" style="position:absolute;margin-left:277.45pt;margin-top:496.1pt;width:208.5pt;height:54.75pt;z-index:251665408">
            <v:textbox>
              <w:txbxContent>
                <w:p w:rsidR="00576203" w:rsidRPr="005B2EA1" w:rsidRDefault="00576203" w:rsidP="00030E76">
                  <w:pPr>
                    <w:pStyle w:val="NoSpacing"/>
                    <w:rPr>
                      <w:b/>
                      <w:sz w:val="20"/>
                      <w:szCs w:val="20"/>
                    </w:rPr>
                  </w:pPr>
                  <w:r w:rsidRPr="005B2EA1">
                    <w:rPr>
                      <w:b/>
                      <w:sz w:val="20"/>
                      <w:szCs w:val="20"/>
                    </w:rPr>
                    <w:t xml:space="preserve">ВЕДУЩИЙ СПЕЦИАЛИСТ                                                                      </w:t>
                  </w:r>
                  <w:r>
                    <w:rPr>
                      <w:b/>
                      <w:sz w:val="20"/>
                      <w:szCs w:val="20"/>
                    </w:rPr>
                    <w:t xml:space="preserve">                                        </w:t>
                  </w:r>
                  <w:r w:rsidRPr="005B2EA1">
                    <w:rPr>
                      <w:b/>
                      <w:sz w:val="20"/>
                      <w:szCs w:val="20"/>
                    </w:rPr>
                    <w:t>АДМИНИСТРАЦИИ</w:t>
                  </w:r>
                </w:p>
                <w:p w:rsidR="00576203" w:rsidRPr="005B2EA1" w:rsidRDefault="00576203" w:rsidP="00030E76">
                  <w:pPr>
                    <w:pStyle w:val="NoSpacing"/>
                    <w:rPr>
                      <w:b/>
                      <w:sz w:val="20"/>
                      <w:szCs w:val="20"/>
                    </w:rPr>
                  </w:pPr>
                  <w:r>
                    <w:rPr>
                      <w:b/>
                      <w:sz w:val="20"/>
                      <w:szCs w:val="20"/>
                    </w:rPr>
                    <w:t xml:space="preserve"> </w:t>
                  </w:r>
                  <w:r w:rsidRPr="005B2EA1">
                    <w:rPr>
                      <w:b/>
                      <w:sz w:val="20"/>
                      <w:szCs w:val="20"/>
                    </w:rPr>
                    <w:t>ПО ГО и ЧС</w:t>
                  </w:r>
                  <w:r w:rsidRPr="00A13A47">
                    <w:rPr>
                      <w:b/>
                      <w:sz w:val="20"/>
                      <w:szCs w:val="20"/>
                    </w:rPr>
                    <w:t>,</w:t>
                  </w:r>
                  <w:r>
                    <w:rPr>
                      <w:b/>
                      <w:sz w:val="20"/>
                      <w:szCs w:val="20"/>
                    </w:rPr>
                    <w:t xml:space="preserve"> БЕЗОПАСНОСТИ</w:t>
                  </w:r>
                </w:p>
                <w:p w:rsidR="00576203" w:rsidRPr="005B2EA1" w:rsidRDefault="00576203" w:rsidP="00030E76">
                  <w:pPr>
                    <w:pStyle w:val="NoSpacing"/>
                    <w:rPr>
                      <w:b/>
                      <w:sz w:val="20"/>
                      <w:szCs w:val="20"/>
                    </w:rPr>
                  </w:pPr>
                  <w:r>
                    <w:rPr>
                      <w:b/>
                      <w:sz w:val="20"/>
                      <w:szCs w:val="20"/>
                    </w:rPr>
                    <w:t xml:space="preserve">          </w:t>
                  </w:r>
                  <w:r w:rsidRPr="005B2EA1">
                    <w:rPr>
                      <w:b/>
                      <w:sz w:val="20"/>
                      <w:szCs w:val="20"/>
                    </w:rPr>
                    <w:t>8-911-761-26-53</w:t>
                  </w:r>
                </w:p>
                <w:p w:rsidR="00576203" w:rsidRPr="003821A5" w:rsidRDefault="00576203" w:rsidP="00030E76">
                  <w:pPr>
                    <w:pStyle w:val="NoSpacing"/>
                    <w:rPr>
                      <w:b/>
                      <w:sz w:val="20"/>
                      <w:szCs w:val="20"/>
                      <w:lang w:val="en-US"/>
                    </w:rPr>
                  </w:pPr>
                  <w:r>
                    <w:rPr>
                      <w:b/>
                      <w:sz w:val="20"/>
                      <w:szCs w:val="20"/>
                    </w:rPr>
                    <w:t xml:space="preserve">               </w:t>
                  </w:r>
                </w:p>
                <w:p w:rsidR="00576203" w:rsidRPr="00580E15" w:rsidRDefault="00576203" w:rsidP="00030E76">
                  <w:pPr>
                    <w:rPr>
                      <w:rFonts w:ascii="Times New Roman" w:hAnsi="Times New Roman"/>
                      <w:sz w:val="24"/>
                      <w:szCs w:val="24"/>
                    </w:rPr>
                  </w:pPr>
                </w:p>
              </w:txbxContent>
            </v:textbox>
          </v:shape>
        </w:pict>
      </w:r>
      <w:r>
        <w:rPr>
          <w:noProof/>
          <w:lang w:eastAsia="ru-RU"/>
        </w:rPr>
        <w:pict>
          <v:shape id="_x0000_s1030" type="#_x0000_t32" style="position:absolute;margin-left:209.2pt;margin-top:348.35pt;width:66pt;height:178.3pt;flip:x;z-index:251664384" o:connectortype="straight">
            <v:stroke endarrow="block"/>
          </v:shape>
        </w:pict>
      </w:r>
      <w:r>
        <w:rPr>
          <w:noProof/>
          <w:lang w:eastAsia="ru-RU"/>
        </w:rPr>
        <w:pict>
          <v:shape id="_x0000_s1031" type="#_x0000_t109" style="position:absolute;margin-left:38.2pt;margin-top:504.35pt;width:171pt;height:80.55pt;flip:y;z-index:251663360">
            <v:textbox style="mso-next-textbox:#_x0000_s1031">
              <w:txbxContent>
                <w:p w:rsidR="00576203" w:rsidRDefault="00576203" w:rsidP="00030E76">
                  <w:pPr>
                    <w:pStyle w:val="NoSpacing"/>
                    <w:rPr>
                      <w:b/>
                      <w:sz w:val="20"/>
                      <w:szCs w:val="20"/>
                    </w:rPr>
                  </w:pPr>
                  <w:r w:rsidRPr="00A05072">
                    <w:rPr>
                      <w:sz w:val="20"/>
                      <w:szCs w:val="20"/>
                    </w:rPr>
                    <w:t xml:space="preserve">            </w:t>
                  </w:r>
                  <w:r>
                    <w:rPr>
                      <w:b/>
                      <w:sz w:val="20"/>
                      <w:szCs w:val="20"/>
                    </w:rPr>
                    <w:t>МУКП «СКС»</w:t>
                  </w:r>
                </w:p>
                <w:p w:rsidR="00576203" w:rsidRDefault="00576203" w:rsidP="00030E76">
                  <w:pPr>
                    <w:pStyle w:val="NoSpacing"/>
                    <w:rPr>
                      <w:b/>
                      <w:sz w:val="20"/>
                      <w:szCs w:val="20"/>
                    </w:rPr>
                  </w:pPr>
                  <w:r>
                    <w:rPr>
                      <w:b/>
                      <w:sz w:val="20"/>
                      <w:szCs w:val="20"/>
                    </w:rPr>
                    <w:t>ДДС 8 (813-70) 33-857</w:t>
                  </w:r>
                </w:p>
                <w:p w:rsidR="00576203" w:rsidRPr="005B2EA1" w:rsidRDefault="00576203" w:rsidP="00030E76">
                  <w:pPr>
                    <w:pStyle w:val="NoSpacing"/>
                    <w:rPr>
                      <w:b/>
                      <w:sz w:val="20"/>
                      <w:szCs w:val="20"/>
                    </w:rPr>
                  </w:pPr>
                  <w:r>
                    <w:rPr>
                      <w:b/>
                      <w:sz w:val="20"/>
                      <w:szCs w:val="20"/>
                    </w:rPr>
                    <w:t>Директор Тасоев Л</w:t>
                  </w:r>
                  <w:r w:rsidRPr="005B2EA1">
                    <w:rPr>
                      <w:b/>
                      <w:sz w:val="20"/>
                      <w:szCs w:val="20"/>
                    </w:rPr>
                    <w:t>.</w:t>
                  </w:r>
                  <w:r>
                    <w:rPr>
                      <w:b/>
                      <w:sz w:val="20"/>
                      <w:szCs w:val="20"/>
                    </w:rPr>
                    <w:t>Р</w:t>
                  </w:r>
                  <w:r w:rsidRPr="005B2EA1">
                    <w:rPr>
                      <w:b/>
                      <w:sz w:val="20"/>
                      <w:szCs w:val="20"/>
                    </w:rPr>
                    <w:t>.</w:t>
                  </w:r>
                </w:p>
                <w:p w:rsidR="00576203" w:rsidRPr="003237AD" w:rsidRDefault="00576203" w:rsidP="00030E76">
                  <w:pPr>
                    <w:pStyle w:val="NoSpacing"/>
                    <w:rPr>
                      <w:b/>
                    </w:rPr>
                  </w:pPr>
                  <w:r>
                    <w:rPr>
                      <w:b/>
                    </w:rPr>
                    <w:t>8-921-</w:t>
                  </w:r>
                  <w:r w:rsidRPr="003237AD">
                    <w:rPr>
                      <w:b/>
                    </w:rPr>
                    <w:t>867</w:t>
                  </w:r>
                  <w:r>
                    <w:rPr>
                      <w:b/>
                    </w:rPr>
                    <w:t>-</w:t>
                  </w:r>
                  <w:r w:rsidRPr="003237AD">
                    <w:rPr>
                      <w:b/>
                    </w:rPr>
                    <w:t>5</w:t>
                  </w:r>
                  <w:r>
                    <w:rPr>
                      <w:b/>
                    </w:rPr>
                    <w:t>9-</w:t>
                  </w:r>
                  <w:r w:rsidRPr="003237AD">
                    <w:rPr>
                      <w:b/>
                    </w:rPr>
                    <w:t>58</w:t>
                  </w:r>
                </w:p>
                <w:p w:rsidR="00576203" w:rsidRPr="003821A5" w:rsidRDefault="00576203" w:rsidP="00030E76">
                  <w:pPr>
                    <w:pStyle w:val="NoSpacing"/>
                    <w:rPr>
                      <w:b/>
                    </w:rPr>
                  </w:pPr>
                  <w:r>
                    <w:rPr>
                      <w:b/>
                    </w:rPr>
                    <w:t>Гл</w:t>
                  </w:r>
                  <w:r w:rsidRPr="003821A5">
                    <w:rPr>
                      <w:b/>
                    </w:rPr>
                    <w:t>.</w:t>
                  </w:r>
                  <w:r>
                    <w:rPr>
                      <w:b/>
                    </w:rPr>
                    <w:t>инженер Масленков В</w:t>
                  </w:r>
                  <w:r w:rsidRPr="003821A5">
                    <w:rPr>
                      <w:b/>
                    </w:rPr>
                    <w:t>.</w:t>
                  </w:r>
                  <w:r>
                    <w:rPr>
                      <w:b/>
                    </w:rPr>
                    <w:t>С</w:t>
                  </w:r>
                  <w:r w:rsidRPr="003821A5">
                    <w:rPr>
                      <w:b/>
                    </w:rPr>
                    <w:t>.</w:t>
                  </w:r>
                </w:p>
                <w:p w:rsidR="00576203" w:rsidRPr="003821A5" w:rsidRDefault="00576203" w:rsidP="00030E76">
                  <w:pPr>
                    <w:pStyle w:val="NoSpacing"/>
                    <w:rPr>
                      <w:b/>
                      <w:lang w:val="en-US"/>
                    </w:rPr>
                  </w:pPr>
                  <w:r>
                    <w:rPr>
                      <w:b/>
                      <w:lang w:val="en-US"/>
                    </w:rPr>
                    <w:t>8-921-847-29-21</w:t>
                  </w:r>
                </w:p>
              </w:txbxContent>
            </v:textbox>
          </v:shape>
        </w:pict>
      </w:r>
      <w:r>
        <w:rPr>
          <w:noProof/>
          <w:lang w:eastAsia="ru-RU"/>
        </w:rPr>
        <w:pict>
          <v:shape id="_x0000_s1032" type="#_x0000_t32" style="position:absolute;margin-left:211.45pt;margin-top:314.5pt;width:63.75pt;height:104.25pt;flip:x;z-index:251662336" o:connectortype="straight">
            <v:stroke endarrow="block"/>
          </v:shape>
        </w:pict>
      </w:r>
      <w:r>
        <w:rPr>
          <w:noProof/>
          <w:lang w:eastAsia="ru-RU"/>
        </w:rPr>
        <w:pict>
          <v:shape id="_x0000_s1033" type="#_x0000_t109" style="position:absolute;margin-left:38.2pt;margin-top:397.85pt;width:175.5pt;height:90.4pt;z-index:251661312">
            <v:textbox style="mso-next-textbox:#_x0000_s1033">
              <w:txbxContent>
                <w:p w:rsidR="00576203" w:rsidRPr="00AB2998" w:rsidRDefault="00576203" w:rsidP="00030E76">
                  <w:pPr>
                    <w:pStyle w:val="NoSpacing"/>
                    <w:rPr>
                      <w:b/>
                      <w:sz w:val="20"/>
                      <w:szCs w:val="20"/>
                    </w:rPr>
                  </w:pPr>
                  <w:r>
                    <w:t xml:space="preserve">           </w:t>
                  </w:r>
                  <w:r w:rsidRPr="00AB2998">
                    <w:rPr>
                      <w:b/>
                      <w:sz w:val="20"/>
                      <w:szCs w:val="20"/>
                    </w:rPr>
                    <w:t>КОТЕЛЬНАЯ №9</w:t>
                  </w:r>
                </w:p>
                <w:p w:rsidR="00576203" w:rsidRPr="00AB2998" w:rsidRDefault="00576203" w:rsidP="00030E76">
                  <w:pPr>
                    <w:pStyle w:val="NoSpacing"/>
                    <w:rPr>
                      <w:b/>
                      <w:sz w:val="20"/>
                      <w:szCs w:val="20"/>
                    </w:rPr>
                  </w:pPr>
                  <w:r w:rsidRPr="00AB2998">
                    <w:rPr>
                      <w:b/>
                      <w:sz w:val="20"/>
                      <w:szCs w:val="20"/>
                    </w:rPr>
                    <w:t xml:space="preserve">            </w:t>
                  </w:r>
                  <w:r>
                    <w:rPr>
                      <w:b/>
                      <w:sz w:val="20"/>
                      <w:szCs w:val="20"/>
                    </w:rPr>
                    <w:t xml:space="preserve">8 (813-70) </w:t>
                  </w:r>
                  <w:r w:rsidRPr="00AB2998">
                    <w:rPr>
                      <w:b/>
                      <w:sz w:val="20"/>
                      <w:szCs w:val="20"/>
                    </w:rPr>
                    <w:t>79-909</w:t>
                  </w:r>
                </w:p>
                <w:p w:rsidR="00576203" w:rsidRPr="00AB2998" w:rsidRDefault="00576203" w:rsidP="00030E76">
                  <w:pPr>
                    <w:rPr>
                      <w:rFonts w:ascii="Times New Roman" w:hAnsi="Times New Roman"/>
                      <w:b/>
                      <w:sz w:val="20"/>
                      <w:szCs w:val="20"/>
                    </w:rPr>
                  </w:pPr>
                  <w:r w:rsidRPr="00AB2998">
                    <w:rPr>
                      <w:rFonts w:ascii="Times New Roman" w:hAnsi="Times New Roman"/>
                      <w:b/>
                      <w:sz w:val="20"/>
                      <w:szCs w:val="20"/>
                    </w:rPr>
                    <w:t xml:space="preserve">     </w:t>
                  </w:r>
                  <w:r>
                    <w:rPr>
                      <w:rFonts w:ascii="Times New Roman" w:hAnsi="Times New Roman"/>
                      <w:b/>
                      <w:sz w:val="20"/>
                      <w:szCs w:val="20"/>
                    </w:rPr>
                    <w:t xml:space="preserve">  </w:t>
                  </w:r>
                  <w:r w:rsidRPr="00AB2998">
                    <w:rPr>
                      <w:rFonts w:ascii="Times New Roman" w:hAnsi="Times New Roman"/>
                      <w:b/>
                      <w:sz w:val="20"/>
                      <w:szCs w:val="20"/>
                    </w:rPr>
                    <w:t>п.им Свердлова мкрн 2</w:t>
                  </w:r>
                </w:p>
                <w:p w:rsidR="00576203" w:rsidRPr="00AB2998" w:rsidRDefault="00576203" w:rsidP="00030E76">
                  <w:pPr>
                    <w:pStyle w:val="NoSpacing"/>
                    <w:rPr>
                      <w:b/>
                      <w:sz w:val="20"/>
                      <w:szCs w:val="20"/>
                    </w:rPr>
                  </w:pPr>
                  <w:r>
                    <w:rPr>
                      <w:b/>
                      <w:sz w:val="20"/>
                      <w:szCs w:val="20"/>
                    </w:rPr>
                    <w:t xml:space="preserve">     </w:t>
                  </w:r>
                  <w:r w:rsidRPr="00AB2998">
                    <w:rPr>
                      <w:b/>
                      <w:sz w:val="20"/>
                      <w:szCs w:val="20"/>
                    </w:rPr>
                    <w:t xml:space="preserve"> КОТЕЛЬНАЯ № 4</w:t>
                  </w:r>
                </w:p>
                <w:p w:rsidR="00576203" w:rsidRPr="00AB2998" w:rsidRDefault="00576203" w:rsidP="00030E76">
                  <w:pPr>
                    <w:pStyle w:val="NoSpacing"/>
                    <w:rPr>
                      <w:b/>
                      <w:sz w:val="20"/>
                      <w:szCs w:val="20"/>
                    </w:rPr>
                  </w:pPr>
                  <w:r w:rsidRPr="00AB2998">
                    <w:rPr>
                      <w:b/>
                      <w:sz w:val="20"/>
                      <w:szCs w:val="20"/>
                    </w:rPr>
                    <w:t xml:space="preserve">           </w:t>
                  </w:r>
                  <w:r>
                    <w:rPr>
                      <w:b/>
                      <w:sz w:val="20"/>
                      <w:szCs w:val="20"/>
                    </w:rPr>
                    <w:t xml:space="preserve">8 (813-70) </w:t>
                  </w:r>
                  <w:r w:rsidRPr="00AB2998">
                    <w:rPr>
                      <w:b/>
                      <w:sz w:val="20"/>
                      <w:szCs w:val="20"/>
                    </w:rPr>
                    <w:t>77-796</w:t>
                  </w:r>
                </w:p>
                <w:p w:rsidR="00576203" w:rsidRPr="00AB2998" w:rsidRDefault="00576203" w:rsidP="00030E76">
                  <w:pPr>
                    <w:tabs>
                      <w:tab w:val="left" w:pos="2268"/>
                    </w:tabs>
                    <w:rPr>
                      <w:rFonts w:ascii="Times New Roman" w:hAnsi="Times New Roman"/>
                      <w:b/>
                      <w:sz w:val="20"/>
                      <w:szCs w:val="20"/>
                    </w:rPr>
                  </w:pPr>
                  <w:r>
                    <w:rPr>
                      <w:rFonts w:ascii="Times New Roman" w:hAnsi="Times New Roman"/>
                      <w:b/>
                      <w:sz w:val="20"/>
                      <w:szCs w:val="20"/>
                    </w:rPr>
                    <w:t xml:space="preserve">      п</w:t>
                  </w:r>
                  <w:r w:rsidRPr="00AB2998">
                    <w:rPr>
                      <w:rFonts w:ascii="Times New Roman" w:hAnsi="Times New Roman"/>
                      <w:b/>
                      <w:sz w:val="20"/>
                      <w:szCs w:val="20"/>
                    </w:rPr>
                    <w:t>.им Свердлова мкрн 1</w:t>
                  </w:r>
                </w:p>
                <w:p w:rsidR="00576203" w:rsidRPr="000B07A8" w:rsidRDefault="00576203" w:rsidP="00030E76">
                  <w:pPr>
                    <w:rPr>
                      <w:rFonts w:ascii="Times New Roman" w:hAnsi="Times New Roman"/>
                      <w:b/>
                      <w:sz w:val="20"/>
                      <w:szCs w:val="20"/>
                    </w:rPr>
                  </w:pPr>
                </w:p>
              </w:txbxContent>
            </v:textbox>
          </v:shape>
        </w:pict>
      </w:r>
      <w:r>
        <w:rPr>
          <w:noProof/>
          <w:lang w:eastAsia="ru-RU"/>
        </w:rPr>
        <w:pict>
          <v:shape id="_x0000_s1034" type="#_x0000_t32" style="position:absolute;margin-left:235.75pt;margin-top:314.5pt;width:39.45pt;height:.05pt;flip:x;z-index:251660288" o:connectortype="straight">
            <v:stroke endarrow="block"/>
          </v:shape>
        </w:pict>
      </w:r>
      <w:r>
        <w:rPr>
          <w:noProof/>
          <w:lang w:eastAsia="ru-RU"/>
        </w:rPr>
        <w:pict>
          <v:shape id="_x0000_s1035" type="#_x0000_t109" style="position:absolute;margin-left:38.2pt;margin-top:270.5pt;width:197.55pt;height:116.5pt;z-index:251659264">
            <v:textbox style="mso-next-textbox:#_x0000_s1035">
              <w:txbxContent>
                <w:p w:rsidR="00576203" w:rsidRPr="000B07A8" w:rsidRDefault="00576203" w:rsidP="00030E76">
                  <w:pPr>
                    <w:rPr>
                      <w:rFonts w:ascii="Times New Roman" w:hAnsi="Times New Roman"/>
                      <w:b/>
                      <w:sz w:val="20"/>
                      <w:szCs w:val="20"/>
                    </w:rPr>
                  </w:pPr>
                  <w:r w:rsidRPr="000B07A8">
                    <w:rPr>
                      <w:rFonts w:ascii="Times New Roman" w:hAnsi="Times New Roman"/>
                      <w:b/>
                      <w:sz w:val="20"/>
                      <w:szCs w:val="20"/>
                    </w:rPr>
                    <w:t xml:space="preserve">102 ПОЖАРНАЯ ЧАСТЬ - </w:t>
                  </w:r>
                  <w:r>
                    <w:rPr>
                      <w:rFonts w:ascii="Times New Roman" w:hAnsi="Times New Roman"/>
                      <w:b/>
                      <w:sz w:val="20"/>
                      <w:szCs w:val="20"/>
                    </w:rPr>
                    <w:t xml:space="preserve">8 (813-70) </w:t>
                  </w:r>
                  <w:r w:rsidRPr="000B07A8">
                    <w:rPr>
                      <w:rFonts w:ascii="Times New Roman" w:hAnsi="Times New Roman"/>
                      <w:b/>
                      <w:sz w:val="20"/>
                      <w:szCs w:val="20"/>
                    </w:rPr>
                    <w:t>79-550</w:t>
                  </w:r>
                </w:p>
                <w:p w:rsidR="00576203" w:rsidRPr="00E8049F" w:rsidRDefault="00576203" w:rsidP="00030E76">
                  <w:pPr>
                    <w:rPr>
                      <w:rFonts w:ascii="Times New Roman" w:hAnsi="Times New Roman"/>
                      <w:b/>
                      <w:sz w:val="20"/>
                      <w:szCs w:val="20"/>
                    </w:rPr>
                  </w:pPr>
                  <w:r>
                    <w:rPr>
                      <w:rFonts w:ascii="Times New Roman" w:hAnsi="Times New Roman"/>
                      <w:b/>
                      <w:sz w:val="20"/>
                      <w:szCs w:val="20"/>
                    </w:rPr>
                    <w:t>СКОРАЯ ПОМОЩЬ-03,20-425</w:t>
                  </w:r>
                  <w:r w:rsidRPr="00E8049F">
                    <w:rPr>
                      <w:rFonts w:ascii="Times New Roman" w:hAnsi="Times New Roman"/>
                      <w:b/>
                      <w:sz w:val="20"/>
                      <w:szCs w:val="20"/>
                    </w:rPr>
                    <w:t>, 20-422</w:t>
                  </w:r>
                </w:p>
                <w:p w:rsidR="00576203" w:rsidRDefault="00576203" w:rsidP="00030E76">
                  <w:pPr>
                    <w:rPr>
                      <w:rFonts w:ascii="Times New Roman" w:hAnsi="Times New Roman"/>
                      <w:b/>
                      <w:sz w:val="20"/>
                      <w:szCs w:val="20"/>
                    </w:rPr>
                  </w:pPr>
                  <w:r>
                    <w:rPr>
                      <w:rFonts w:ascii="Times New Roman" w:hAnsi="Times New Roman"/>
                      <w:b/>
                      <w:sz w:val="20"/>
                      <w:szCs w:val="20"/>
                    </w:rPr>
                    <w:t>МЧС – 112</w:t>
                  </w:r>
                </w:p>
                <w:p w:rsidR="00576203" w:rsidRPr="000B07A8" w:rsidRDefault="00576203" w:rsidP="00030E76">
                  <w:pPr>
                    <w:pStyle w:val="NoSpacing"/>
                    <w:rPr>
                      <w:b/>
                      <w:sz w:val="20"/>
                      <w:szCs w:val="20"/>
                    </w:rPr>
                  </w:pPr>
                  <w:r w:rsidRPr="000B07A8">
                    <w:rPr>
                      <w:b/>
                      <w:sz w:val="20"/>
                      <w:szCs w:val="20"/>
                    </w:rPr>
                    <w:t xml:space="preserve">ГАЗОВАЯ СЛУЖБА </w:t>
                  </w:r>
                </w:p>
                <w:p w:rsidR="00576203" w:rsidRPr="00AB2998" w:rsidRDefault="00576203" w:rsidP="00030E76">
                  <w:pPr>
                    <w:rPr>
                      <w:rFonts w:ascii="Times New Roman" w:hAnsi="Times New Roman"/>
                      <w:b/>
                      <w:sz w:val="20"/>
                      <w:szCs w:val="20"/>
                      <w:lang w:val="en-US"/>
                    </w:rPr>
                  </w:pPr>
                  <w:r w:rsidRPr="000B07A8">
                    <w:rPr>
                      <w:rFonts w:ascii="Times New Roman" w:hAnsi="Times New Roman"/>
                      <w:b/>
                      <w:sz w:val="20"/>
                      <w:szCs w:val="20"/>
                    </w:rPr>
                    <w:t xml:space="preserve">     8-813-70-77-246</w:t>
                  </w:r>
                  <w:r>
                    <w:rPr>
                      <w:rFonts w:ascii="Times New Roman" w:hAnsi="Times New Roman"/>
                      <w:b/>
                      <w:sz w:val="20"/>
                      <w:szCs w:val="20"/>
                      <w:lang w:val="en-US"/>
                    </w:rPr>
                    <w:t>, 04</w:t>
                  </w:r>
                </w:p>
                <w:p w:rsidR="00576203" w:rsidRPr="00AB2998" w:rsidRDefault="00576203" w:rsidP="00030E76">
                  <w:pPr>
                    <w:rPr>
                      <w:rFonts w:ascii="Times New Roman" w:hAnsi="Times New Roman"/>
                      <w:b/>
                      <w:sz w:val="20"/>
                      <w:szCs w:val="20"/>
                    </w:rPr>
                  </w:pPr>
                </w:p>
                <w:p w:rsidR="00576203" w:rsidRPr="000B07A8" w:rsidRDefault="00576203" w:rsidP="00030E76">
                  <w:pPr>
                    <w:rPr>
                      <w:rFonts w:ascii="Times New Roman" w:hAnsi="Times New Roman"/>
                      <w:b/>
                      <w:sz w:val="20"/>
                      <w:szCs w:val="20"/>
                      <w:lang w:val="en-US"/>
                    </w:rPr>
                  </w:pPr>
                </w:p>
              </w:txbxContent>
            </v:textbox>
          </v:shape>
        </w:pict>
      </w:r>
      <w:r>
        <w:rPr>
          <w:noProof/>
          <w:lang w:eastAsia="ru-RU"/>
        </w:rPr>
        <w:pict>
          <v:shape id="_x0000_s1036" type="#_x0000_t32" style="position:absolute;margin-left:211.45pt;margin-top:209.5pt;width:63.75pt;height:105pt;flip:x y;z-index:251658240" o:connectortype="straight">
            <v:stroke endarrow="block"/>
          </v:shape>
        </w:pict>
      </w:r>
      <w:r>
        <w:rPr>
          <w:noProof/>
          <w:lang w:eastAsia="ru-RU"/>
        </w:rPr>
        <w:pict>
          <v:shape id="_x0000_s1037" type="#_x0000_t109" style="position:absolute;margin-left:47.25pt;margin-top:185.6pt;width:164.2pt;height:50.25pt;z-index:251657216">
            <v:textbox style="mso-next-textbox:#_x0000_s1037">
              <w:txbxContent>
                <w:p w:rsidR="00576203" w:rsidRPr="005C5EE2" w:rsidRDefault="00576203" w:rsidP="00030E76">
                  <w:pPr>
                    <w:pStyle w:val="NoSpacing"/>
                    <w:rPr>
                      <w:b/>
                      <w:sz w:val="20"/>
                      <w:szCs w:val="20"/>
                    </w:rPr>
                  </w:pPr>
                  <w:r>
                    <w:rPr>
                      <w:sz w:val="20"/>
                      <w:szCs w:val="20"/>
                    </w:rPr>
                    <w:t xml:space="preserve"> </w:t>
                  </w:r>
                  <w:r>
                    <w:rPr>
                      <w:b/>
                      <w:sz w:val="20"/>
                      <w:szCs w:val="20"/>
                    </w:rPr>
                    <w:t>ДДС ВСЕВОЛОЖСКОГО</w:t>
                  </w:r>
                </w:p>
                <w:p w:rsidR="00576203" w:rsidRDefault="00576203" w:rsidP="00030E76">
                  <w:pPr>
                    <w:pStyle w:val="NoSpacing"/>
                    <w:rPr>
                      <w:b/>
                      <w:sz w:val="20"/>
                      <w:szCs w:val="20"/>
                    </w:rPr>
                  </w:pPr>
                  <w:r>
                    <w:rPr>
                      <w:b/>
                      <w:sz w:val="20"/>
                      <w:szCs w:val="20"/>
                    </w:rPr>
                    <w:t>РАЙОНА</w:t>
                  </w:r>
                </w:p>
                <w:p w:rsidR="00576203" w:rsidRPr="003821A5" w:rsidRDefault="00576203" w:rsidP="00030E76">
                  <w:pPr>
                    <w:pStyle w:val="NoSpacing"/>
                    <w:rPr>
                      <w:b/>
                      <w:sz w:val="20"/>
                      <w:szCs w:val="20"/>
                      <w:lang w:val="en-US"/>
                    </w:rPr>
                  </w:pPr>
                  <w:r>
                    <w:rPr>
                      <w:b/>
                      <w:sz w:val="20"/>
                      <w:szCs w:val="20"/>
                    </w:rPr>
                    <w:t>8 (813-70) 2</w:t>
                  </w:r>
                  <w:r>
                    <w:rPr>
                      <w:b/>
                      <w:sz w:val="20"/>
                      <w:szCs w:val="20"/>
                      <w:lang w:val="en-US"/>
                    </w:rPr>
                    <w:t>5</w:t>
                  </w:r>
                  <w:r>
                    <w:rPr>
                      <w:b/>
                      <w:sz w:val="20"/>
                      <w:szCs w:val="20"/>
                    </w:rPr>
                    <w:t>-</w:t>
                  </w:r>
                  <w:r>
                    <w:rPr>
                      <w:b/>
                      <w:sz w:val="20"/>
                      <w:szCs w:val="20"/>
                      <w:lang w:val="en-US"/>
                    </w:rPr>
                    <w:t>488</w:t>
                  </w:r>
                </w:p>
                <w:p w:rsidR="00576203" w:rsidRPr="000B07A8" w:rsidRDefault="00576203" w:rsidP="00030E76">
                  <w:pPr>
                    <w:tabs>
                      <w:tab w:val="left" w:pos="2268"/>
                    </w:tabs>
                    <w:rPr>
                      <w:rFonts w:ascii="Times New Roman" w:hAnsi="Times New Roman"/>
                      <w:b/>
                      <w:sz w:val="20"/>
                      <w:szCs w:val="20"/>
                    </w:rPr>
                  </w:pPr>
                </w:p>
              </w:txbxContent>
            </v:textbox>
          </v:shape>
        </w:pict>
      </w:r>
      <w:r>
        <w:rPr>
          <w:noProof/>
          <w:lang w:eastAsia="ru-RU"/>
        </w:rPr>
        <w:pict>
          <v:shape id="_x0000_s1038" type="#_x0000_t32" style="position:absolute;margin-left:476.2pt;margin-top:314.65pt;width:105.75pt;height:83.2pt;z-index:251656192" o:connectortype="straight">
            <v:stroke endarrow="block"/>
          </v:shape>
        </w:pict>
      </w:r>
      <w:r>
        <w:rPr>
          <w:noProof/>
          <w:lang w:eastAsia="ru-RU"/>
        </w:rPr>
        <w:pict>
          <v:shape id="_x0000_s1039" type="#_x0000_t109" style="position:absolute;margin-left:581.95pt;margin-top:371.85pt;width:208.5pt;height:50.25pt;z-index:251655168">
            <v:textbox>
              <w:txbxContent>
                <w:p w:rsidR="00576203" w:rsidRPr="000B07A8" w:rsidRDefault="00576203" w:rsidP="00030E76">
                  <w:pPr>
                    <w:pStyle w:val="NoSpacing"/>
                    <w:rPr>
                      <w:b/>
                      <w:sz w:val="20"/>
                      <w:szCs w:val="20"/>
                    </w:rPr>
                  </w:pPr>
                  <w:r w:rsidRPr="000B07A8">
                    <w:rPr>
                      <w:b/>
                      <w:sz w:val="20"/>
                      <w:szCs w:val="20"/>
                    </w:rPr>
                    <w:t>ВОДООЧИСТНЫЕ п. Свердлова 1 МКРН</w:t>
                  </w:r>
                </w:p>
                <w:p w:rsidR="00576203" w:rsidRPr="000B07A8" w:rsidRDefault="00576203" w:rsidP="00030E76">
                  <w:pPr>
                    <w:pStyle w:val="NoSpacing"/>
                    <w:rPr>
                      <w:b/>
                      <w:sz w:val="20"/>
                      <w:szCs w:val="20"/>
                    </w:rPr>
                  </w:pPr>
                  <w:r w:rsidRPr="000B07A8">
                    <w:rPr>
                      <w:b/>
                      <w:sz w:val="20"/>
                      <w:szCs w:val="20"/>
                    </w:rPr>
                    <w:t>8-</w:t>
                  </w:r>
                  <w:r>
                    <w:rPr>
                      <w:b/>
                      <w:sz w:val="20"/>
                      <w:szCs w:val="20"/>
                    </w:rPr>
                    <w:t>(</w:t>
                  </w:r>
                  <w:r w:rsidRPr="000B07A8">
                    <w:rPr>
                      <w:b/>
                      <w:sz w:val="20"/>
                      <w:szCs w:val="20"/>
                    </w:rPr>
                    <w:t>813-70</w:t>
                  </w:r>
                  <w:r>
                    <w:rPr>
                      <w:b/>
                      <w:sz w:val="20"/>
                      <w:szCs w:val="20"/>
                    </w:rPr>
                    <w:t>)</w:t>
                  </w:r>
                  <w:r w:rsidRPr="000B07A8">
                    <w:rPr>
                      <w:b/>
                      <w:sz w:val="20"/>
                      <w:szCs w:val="20"/>
                    </w:rPr>
                    <w:t>- 77-985</w:t>
                  </w:r>
                </w:p>
                <w:p w:rsidR="00576203" w:rsidRPr="000B07A8" w:rsidRDefault="00576203" w:rsidP="00030E76">
                  <w:pPr>
                    <w:pStyle w:val="NoSpacing"/>
                    <w:rPr>
                      <w:b/>
                      <w:sz w:val="20"/>
                      <w:szCs w:val="20"/>
                    </w:rPr>
                  </w:pPr>
                  <w:r w:rsidRPr="000B07A8">
                    <w:rPr>
                      <w:b/>
                      <w:sz w:val="20"/>
                      <w:szCs w:val="20"/>
                    </w:rPr>
                    <w:t xml:space="preserve">                                  </w:t>
                  </w:r>
                </w:p>
                <w:p w:rsidR="00576203" w:rsidRPr="00580E15" w:rsidRDefault="00576203" w:rsidP="00030E76">
                  <w:pPr>
                    <w:pStyle w:val="NoSpacing"/>
                    <w:rPr>
                      <w:sz w:val="20"/>
                      <w:szCs w:val="20"/>
                    </w:rPr>
                  </w:pPr>
                  <w:r w:rsidRPr="00580E15">
                    <w:rPr>
                      <w:sz w:val="20"/>
                      <w:szCs w:val="20"/>
                    </w:rPr>
                    <w:t xml:space="preserve">     </w:t>
                  </w:r>
                </w:p>
                <w:p w:rsidR="00576203" w:rsidRPr="00580E15" w:rsidRDefault="00576203" w:rsidP="00030E76">
                  <w:pPr>
                    <w:rPr>
                      <w:rFonts w:ascii="Times New Roman" w:hAnsi="Times New Roman"/>
                      <w:sz w:val="20"/>
                      <w:szCs w:val="20"/>
                    </w:rPr>
                  </w:pPr>
                </w:p>
              </w:txbxContent>
            </v:textbox>
          </v:shape>
        </w:pict>
      </w:r>
      <w:r>
        <w:rPr>
          <w:noProof/>
          <w:lang w:eastAsia="ru-RU"/>
        </w:rPr>
        <w:pict>
          <v:shape id="_x0000_s1040" type="#_x0000_t32" style="position:absolute;margin-left:476.2pt;margin-top:314.6pt;width:97.5pt;height:.05pt;z-index:251654144" o:connectortype="straight">
            <v:stroke endarrow="block"/>
          </v:shape>
        </w:pict>
      </w:r>
      <w:r>
        <w:rPr>
          <w:noProof/>
          <w:lang w:eastAsia="ru-RU"/>
        </w:rPr>
        <w:pict>
          <v:shape id="_x0000_s1041" type="#_x0000_t109" style="position:absolute;margin-left:573.7pt;margin-top:293.1pt;width:216.75pt;height:49.5pt;z-index:251653120">
            <v:textbox style="mso-next-textbox:#_x0000_s1041">
              <w:txbxContent>
                <w:p w:rsidR="00576203" w:rsidRPr="000B07A8" w:rsidRDefault="00576203" w:rsidP="00030E76">
                  <w:pPr>
                    <w:pStyle w:val="NoSpacing"/>
                    <w:rPr>
                      <w:b/>
                      <w:sz w:val="20"/>
                      <w:szCs w:val="20"/>
                    </w:rPr>
                  </w:pPr>
                  <w:r w:rsidRPr="000B07A8">
                    <w:rPr>
                      <w:b/>
                      <w:sz w:val="20"/>
                      <w:szCs w:val="20"/>
                    </w:rPr>
                    <w:t xml:space="preserve">ВОДООЧИСТНЫЕ п. Свердлова </w:t>
                  </w:r>
                  <w:r>
                    <w:rPr>
                      <w:b/>
                      <w:sz w:val="20"/>
                      <w:szCs w:val="20"/>
                    </w:rPr>
                    <w:t xml:space="preserve">2 </w:t>
                  </w:r>
                  <w:r w:rsidRPr="000B07A8">
                    <w:rPr>
                      <w:b/>
                      <w:sz w:val="20"/>
                      <w:szCs w:val="20"/>
                    </w:rPr>
                    <w:t>МКРН</w:t>
                  </w:r>
                </w:p>
                <w:p w:rsidR="00576203" w:rsidRPr="005C5EE2" w:rsidRDefault="00576203" w:rsidP="00030E76">
                  <w:pPr>
                    <w:pStyle w:val="NoSpacing"/>
                    <w:rPr>
                      <w:b/>
                      <w:sz w:val="20"/>
                      <w:szCs w:val="20"/>
                      <w:lang w:val="en-US"/>
                    </w:rPr>
                  </w:pPr>
                  <w:r>
                    <w:rPr>
                      <w:b/>
                      <w:sz w:val="20"/>
                      <w:szCs w:val="20"/>
                    </w:rPr>
                    <w:t xml:space="preserve"> </w:t>
                  </w:r>
                  <w:r w:rsidRPr="000B07A8">
                    <w:rPr>
                      <w:b/>
                      <w:sz w:val="20"/>
                      <w:szCs w:val="20"/>
                    </w:rPr>
                    <w:t>8-</w:t>
                  </w:r>
                  <w:r>
                    <w:rPr>
                      <w:b/>
                      <w:sz w:val="20"/>
                      <w:szCs w:val="20"/>
                    </w:rPr>
                    <w:t>(</w:t>
                  </w:r>
                  <w:r w:rsidRPr="000B07A8">
                    <w:rPr>
                      <w:b/>
                      <w:sz w:val="20"/>
                      <w:szCs w:val="20"/>
                    </w:rPr>
                    <w:t>813-70</w:t>
                  </w:r>
                  <w:r>
                    <w:rPr>
                      <w:b/>
                      <w:sz w:val="20"/>
                      <w:szCs w:val="20"/>
                    </w:rPr>
                    <w:t xml:space="preserve">) </w:t>
                  </w:r>
                  <w:r w:rsidRPr="000B07A8">
                    <w:rPr>
                      <w:b/>
                      <w:sz w:val="20"/>
                      <w:szCs w:val="20"/>
                    </w:rPr>
                    <w:t>79-088</w:t>
                  </w:r>
                  <w:r>
                    <w:rPr>
                      <w:b/>
                      <w:sz w:val="20"/>
                      <w:szCs w:val="20"/>
                    </w:rPr>
                    <w:t xml:space="preserve"> </w:t>
                  </w:r>
                  <w:r>
                    <w:rPr>
                      <w:b/>
                      <w:sz w:val="20"/>
                      <w:szCs w:val="20"/>
                      <w:lang w:val="en-US"/>
                    </w:rPr>
                    <w:t>, 79 -710</w:t>
                  </w:r>
                </w:p>
                <w:p w:rsidR="00576203" w:rsidRPr="000B07A8" w:rsidRDefault="00576203" w:rsidP="00030E76">
                  <w:pPr>
                    <w:rPr>
                      <w:rFonts w:ascii="Times New Roman" w:hAnsi="Times New Roman"/>
                      <w:b/>
                      <w:sz w:val="20"/>
                      <w:szCs w:val="20"/>
                    </w:rPr>
                  </w:pPr>
                </w:p>
              </w:txbxContent>
            </v:textbox>
          </v:shape>
        </w:pict>
      </w:r>
      <w:r>
        <w:rPr>
          <w:noProof/>
          <w:lang w:eastAsia="ru-RU"/>
        </w:rPr>
        <w:pict>
          <v:shape id="_x0000_s1042" type="#_x0000_t32" style="position:absolute;margin-left:476.2pt;margin-top:198.25pt;width:93pt;height:116.4pt;flip:y;z-index:251652096" o:connectortype="straight">
            <v:stroke endarrow="block"/>
          </v:shape>
        </w:pict>
      </w:r>
      <w:r>
        <w:rPr>
          <w:noProof/>
          <w:lang w:eastAsia="ru-RU"/>
        </w:rPr>
        <w:pict>
          <v:shape id="_x0000_s1043" type="#_x0000_t109" style="position:absolute;margin-left:277.45pt;margin-top:397.85pt;width:204.75pt;height:67.5pt;z-index:251650048">
            <v:textbox>
              <w:txbxContent>
                <w:p w:rsidR="00576203" w:rsidRPr="000B07A8" w:rsidRDefault="00576203" w:rsidP="00030E76">
                  <w:pPr>
                    <w:pStyle w:val="NoSpacing"/>
                    <w:rPr>
                      <w:b/>
                      <w:sz w:val="20"/>
                      <w:szCs w:val="20"/>
                    </w:rPr>
                  </w:pPr>
                  <w:r w:rsidRPr="00580E15">
                    <w:t xml:space="preserve">           </w:t>
                  </w:r>
                  <w:r w:rsidRPr="000B07A8">
                    <w:rPr>
                      <w:b/>
                      <w:sz w:val="20"/>
                      <w:szCs w:val="20"/>
                    </w:rPr>
                    <w:t>АДМИНИСТРАЦИЯ</w:t>
                  </w:r>
                </w:p>
                <w:p w:rsidR="00576203" w:rsidRPr="000B07A8" w:rsidRDefault="00576203" w:rsidP="00030E76">
                  <w:pPr>
                    <w:pStyle w:val="NoSpacing"/>
                    <w:rPr>
                      <w:b/>
                      <w:sz w:val="20"/>
                      <w:szCs w:val="20"/>
                    </w:rPr>
                  </w:pPr>
                  <w:r w:rsidRPr="000B07A8">
                    <w:rPr>
                      <w:b/>
                      <w:sz w:val="20"/>
                      <w:szCs w:val="20"/>
                    </w:rPr>
                    <w:t xml:space="preserve">            МО «СВЕРДЛОВСКОЕ</w:t>
                  </w:r>
                </w:p>
                <w:p w:rsidR="00576203" w:rsidRPr="000B07A8" w:rsidRDefault="00576203" w:rsidP="00030E76">
                  <w:pPr>
                    <w:pStyle w:val="NoSpacing"/>
                    <w:rPr>
                      <w:b/>
                      <w:sz w:val="20"/>
                      <w:szCs w:val="20"/>
                    </w:rPr>
                  </w:pPr>
                  <w:r w:rsidRPr="000B07A8">
                    <w:rPr>
                      <w:b/>
                      <w:sz w:val="20"/>
                      <w:szCs w:val="20"/>
                    </w:rPr>
                    <w:t xml:space="preserve">          ГОРОДСКОЕ ПОСЕЛЕНИЕ»</w:t>
                  </w:r>
                </w:p>
                <w:p w:rsidR="00576203" w:rsidRPr="000B07A8" w:rsidRDefault="00576203" w:rsidP="00030E76">
                  <w:pPr>
                    <w:pStyle w:val="NoSpacing"/>
                    <w:rPr>
                      <w:b/>
                      <w:sz w:val="20"/>
                      <w:szCs w:val="20"/>
                    </w:rPr>
                  </w:pPr>
                  <w:r w:rsidRPr="000B07A8">
                    <w:rPr>
                      <w:b/>
                      <w:sz w:val="20"/>
                      <w:szCs w:val="20"/>
                    </w:rPr>
                    <w:t xml:space="preserve">              </w:t>
                  </w:r>
                  <w:r>
                    <w:rPr>
                      <w:b/>
                      <w:sz w:val="20"/>
                      <w:szCs w:val="20"/>
                    </w:rPr>
                    <w:t>8-813-70-</w:t>
                  </w:r>
                  <w:r w:rsidRPr="000B07A8">
                    <w:rPr>
                      <w:b/>
                      <w:sz w:val="20"/>
                      <w:szCs w:val="20"/>
                    </w:rPr>
                    <w:t>77-</w:t>
                  </w:r>
                  <w:r>
                    <w:rPr>
                      <w:b/>
                      <w:sz w:val="20"/>
                      <w:szCs w:val="20"/>
                    </w:rPr>
                    <w:t xml:space="preserve"> </w:t>
                  </w:r>
                  <w:r w:rsidRPr="000B07A8">
                    <w:rPr>
                      <w:b/>
                      <w:sz w:val="20"/>
                      <w:szCs w:val="20"/>
                    </w:rPr>
                    <w:t>490</w:t>
                  </w:r>
                </w:p>
                <w:p w:rsidR="00576203" w:rsidRDefault="00576203" w:rsidP="00030E76">
                  <w:pPr>
                    <w:rPr>
                      <w:sz w:val="24"/>
                      <w:szCs w:val="24"/>
                    </w:rPr>
                  </w:pPr>
                </w:p>
                <w:p w:rsidR="00576203" w:rsidRPr="00CE2A89" w:rsidRDefault="00576203" w:rsidP="00030E76">
                  <w:pPr>
                    <w:rPr>
                      <w:sz w:val="24"/>
                      <w:szCs w:val="24"/>
                    </w:rPr>
                  </w:pPr>
                </w:p>
              </w:txbxContent>
            </v:textbox>
          </v:shape>
        </w:pict>
      </w:r>
      <w:r>
        <w:rPr>
          <w:noProof/>
          <w:lang w:eastAsia="ru-RU"/>
        </w:rPr>
        <w:pict>
          <v:shape id="_x0000_s1044" type="#_x0000_t109" style="position:absolute;margin-left:275.2pt;margin-top:253.1pt;width:200.25pt;height:125.25pt;z-index:251649024">
            <v:textbox style="mso-next-textbox:#_x0000_s1044">
              <w:txbxContent>
                <w:p w:rsidR="00576203" w:rsidRPr="000B07A8" w:rsidRDefault="00576203" w:rsidP="00030E76">
                  <w:pPr>
                    <w:pStyle w:val="NoSpacing"/>
                    <w:rPr>
                      <w:b/>
                      <w:sz w:val="20"/>
                      <w:szCs w:val="20"/>
                    </w:rPr>
                  </w:pPr>
                  <w:r w:rsidRPr="00580E15">
                    <w:rPr>
                      <w:sz w:val="28"/>
                      <w:szCs w:val="28"/>
                    </w:rPr>
                    <w:t xml:space="preserve">            </w:t>
                  </w:r>
                  <w:r w:rsidRPr="000B07A8">
                    <w:rPr>
                      <w:b/>
                      <w:sz w:val="20"/>
                      <w:szCs w:val="20"/>
                    </w:rPr>
                    <w:t>ДДС Звездинского</w:t>
                  </w:r>
                </w:p>
                <w:p w:rsidR="00576203" w:rsidRPr="000B07A8" w:rsidRDefault="00576203" w:rsidP="00030E76">
                  <w:pPr>
                    <w:pStyle w:val="NoSpacing"/>
                    <w:rPr>
                      <w:b/>
                      <w:sz w:val="20"/>
                      <w:szCs w:val="20"/>
                    </w:rPr>
                  </w:pPr>
                  <w:r w:rsidRPr="000B07A8">
                    <w:rPr>
                      <w:b/>
                      <w:sz w:val="20"/>
                      <w:szCs w:val="20"/>
                    </w:rPr>
                    <w:t xml:space="preserve">                   управления ЖКК</w:t>
                  </w:r>
                </w:p>
                <w:p w:rsidR="00576203" w:rsidRPr="000B07A8" w:rsidRDefault="00576203" w:rsidP="00030E76">
                  <w:pPr>
                    <w:pStyle w:val="NoSpacing"/>
                    <w:rPr>
                      <w:b/>
                      <w:sz w:val="20"/>
                      <w:szCs w:val="20"/>
                    </w:rPr>
                  </w:pPr>
                  <w:r>
                    <w:rPr>
                      <w:b/>
                      <w:sz w:val="20"/>
                      <w:szCs w:val="20"/>
                    </w:rPr>
                    <w:t xml:space="preserve">                </w:t>
                  </w:r>
                  <w:r w:rsidRPr="000B07A8">
                    <w:rPr>
                      <w:b/>
                      <w:sz w:val="20"/>
                      <w:szCs w:val="20"/>
                    </w:rPr>
                    <w:t xml:space="preserve"> </w:t>
                  </w:r>
                  <w:r>
                    <w:rPr>
                      <w:b/>
                      <w:sz w:val="20"/>
                      <w:szCs w:val="20"/>
                    </w:rPr>
                    <w:t xml:space="preserve">8 (813-70) </w:t>
                  </w:r>
                  <w:r w:rsidRPr="000B07A8">
                    <w:rPr>
                      <w:b/>
                      <w:sz w:val="20"/>
                      <w:szCs w:val="20"/>
                    </w:rPr>
                    <w:t xml:space="preserve">  77-750</w:t>
                  </w:r>
                </w:p>
                <w:p w:rsidR="00576203" w:rsidRPr="000B07A8" w:rsidRDefault="00576203" w:rsidP="00030E76">
                  <w:pPr>
                    <w:pStyle w:val="NoSpacing"/>
                    <w:rPr>
                      <w:b/>
                      <w:sz w:val="20"/>
                      <w:szCs w:val="20"/>
                    </w:rPr>
                  </w:pPr>
                  <w:r w:rsidRPr="000B07A8">
                    <w:rPr>
                      <w:b/>
                      <w:sz w:val="20"/>
                      <w:szCs w:val="20"/>
                    </w:rPr>
                    <w:t xml:space="preserve">                 8-921- 426-86-84</w:t>
                  </w:r>
                </w:p>
                <w:p w:rsidR="00576203" w:rsidRPr="000B07A8" w:rsidRDefault="00576203" w:rsidP="00030E76">
                  <w:pPr>
                    <w:pStyle w:val="NoSpacing"/>
                    <w:rPr>
                      <w:b/>
                      <w:sz w:val="20"/>
                      <w:szCs w:val="20"/>
                    </w:rPr>
                  </w:pPr>
                </w:p>
                <w:p w:rsidR="00576203" w:rsidRDefault="00576203" w:rsidP="005B2EA1">
                  <w:pPr>
                    <w:pStyle w:val="NoSpacing"/>
                    <w:rPr>
                      <w:b/>
                      <w:sz w:val="20"/>
                      <w:szCs w:val="20"/>
                    </w:rPr>
                  </w:pPr>
                  <w:r>
                    <w:rPr>
                      <w:b/>
                      <w:sz w:val="20"/>
                      <w:szCs w:val="20"/>
                    </w:rPr>
                    <w:t xml:space="preserve">          УК «Содружество регион»</w:t>
                  </w:r>
                </w:p>
                <w:p w:rsidR="00576203" w:rsidRDefault="00576203" w:rsidP="005B2EA1">
                  <w:pPr>
                    <w:pStyle w:val="NoSpacing"/>
                    <w:rPr>
                      <w:b/>
                      <w:sz w:val="20"/>
                      <w:szCs w:val="20"/>
                    </w:rPr>
                  </w:pPr>
                  <w:r>
                    <w:rPr>
                      <w:b/>
                      <w:sz w:val="20"/>
                      <w:szCs w:val="20"/>
                    </w:rPr>
                    <w:t xml:space="preserve">                      318-17-80</w:t>
                  </w:r>
                </w:p>
                <w:p w:rsidR="00576203" w:rsidRDefault="00576203" w:rsidP="005B2EA1">
                  <w:pPr>
                    <w:pStyle w:val="NoSpacing"/>
                    <w:rPr>
                      <w:b/>
                      <w:sz w:val="20"/>
                      <w:szCs w:val="20"/>
                    </w:rPr>
                  </w:pPr>
                </w:p>
                <w:p w:rsidR="00576203" w:rsidRDefault="00576203" w:rsidP="005B2EA1">
                  <w:pPr>
                    <w:pStyle w:val="NoSpacing"/>
                    <w:rPr>
                      <w:b/>
                      <w:sz w:val="20"/>
                      <w:szCs w:val="20"/>
                    </w:rPr>
                  </w:pPr>
                  <w:r>
                    <w:rPr>
                      <w:b/>
                      <w:sz w:val="20"/>
                      <w:szCs w:val="20"/>
                    </w:rPr>
                    <w:t xml:space="preserve">        УК «АНВ НЕДВИЖИМОСТЬ»</w:t>
                  </w:r>
                </w:p>
                <w:p w:rsidR="00576203" w:rsidRPr="009B11B9" w:rsidRDefault="00576203" w:rsidP="005B2EA1">
                  <w:pPr>
                    <w:pStyle w:val="NoSpacing"/>
                    <w:rPr>
                      <w:b/>
                    </w:rPr>
                  </w:pPr>
                  <w:r w:rsidRPr="009B11B9">
                    <w:rPr>
                      <w:b/>
                    </w:rPr>
                    <w:t xml:space="preserve">            339-39-27, 339-39-28</w:t>
                  </w:r>
                </w:p>
                <w:p w:rsidR="00576203" w:rsidRDefault="00576203" w:rsidP="00030E76">
                  <w:pPr>
                    <w:pStyle w:val="NoSpacing"/>
                    <w:rPr>
                      <w:b/>
                      <w:sz w:val="20"/>
                      <w:szCs w:val="20"/>
                    </w:rPr>
                  </w:pPr>
                </w:p>
                <w:p w:rsidR="00576203" w:rsidRDefault="00576203" w:rsidP="00030E76">
                  <w:pPr>
                    <w:pStyle w:val="NoSpacing"/>
                    <w:rPr>
                      <w:b/>
                      <w:sz w:val="20"/>
                      <w:szCs w:val="20"/>
                    </w:rPr>
                  </w:pPr>
                </w:p>
                <w:p w:rsidR="00576203" w:rsidRDefault="00576203" w:rsidP="00030E76">
                  <w:pPr>
                    <w:pStyle w:val="NoSpacing"/>
                    <w:rPr>
                      <w:b/>
                      <w:sz w:val="20"/>
                      <w:szCs w:val="20"/>
                    </w:rPr>
                  </w:pPr>
                </w:p>
                <w:p w:rsidR="00576203" w:rsidRDefault="00576203" w:rsidP="00030E76">
                  <w:pPr>
                    <w:pStyle w:val="NoSpacing"/>
                    <w:rPr>
                      <w:b/>
                      <w:sz w:val="20"/>
                      <w:szCs w:val="20"/>
                      <w:lang w:val="en-US"/>
                    </w:rPr>
                  </w:pPr>
                </w:p>
                <w:p w:rsidR="00576203" w:rsidRPr="003821A5" w:rsidRDefault="00576203" w:rsidP="00030E76">
                  <w:pPr>
                    <w:pStyle w:val="NoSpacing"/>
                    <w:rPr>
                      <w:b/>
                      <w:sz w:val="20"/>
                      <w:szCs w:val="20"/>
                      <w:lang w:val="en-US"/>
                    </w:rPr>
                  </w:pPr>
                </w:p>
                <w:p w:rsidR="00576203" w:rsidRPr="000B07A8" w:rsidRDefault="00576203" w:rsidP="00030E76">
                  <w:pPr>
                    <w:pStyle w:val="NoSpacing"/>
                    <w:rPr>
                      <w:b/>
                      <w:sz w:val="20"/>
                      <w:szCs w:val="20"/>
                    </w:rPr>
                  </w:pPr>
                  <w:r w:rsidRPr="000B07A8">
                    <w:rPr>
                      <w:b/>
                      <w:sz w:val="20"/>
                      <w:szCs w:val="20"/>
                    </w:rPr>
                    <w:t xml:space="preserve">                          </w:t>
                  </w:r>
                </w:p>
                <w:p w:rsidR="00576203" w:rsidRPr="00580E15" w:rsidRDefault="00576203" w:rsidP="00030E76">
                  <w:pPr>
                    <w:pStyle w:val="NoSpacing"/>
                    <w:rPr>
                      <w:sz w:val="20"/>
                      <w:szCs w:val="20"/>
                    </w:rPr>
                  </w:pPr>
                  <w:r w:rsidRPr="00580E15">
                    <w:rPr>
                      <w:sz w:val="20"/>
                      <w:szCs w:val="20"/>
                    </w:rPr>
                    <w:t xml:space="preserve">                        </w:t>
                  </w:r>
                </w:p>
                <w:p w:rsidR="00576203" w:rsidRPr="00580E15" w:rsidRDefault="00576203" w:rsidP="00030E76">
                  <w:pPr>
                    <w:rPr>
                      <w:rFonts w:ascii="Times New Roman" w:hAnsi="Times New Roman"/>
                      <w:sz w:val="28"/>
                      <w:szCs w:val="28"/>
                    </w:rPr>
                  </w:pPr>
                </w:p>
              </w:txbxContent>
            </v:textbox>
          </v:shape>
        </w:pict>
      </w:r>
      <w:r>
        <w:rPr>
          <w:noProof/>
          <w:lang w:eastAsia="ru-RU"/>
        </w:rPr>
        <w:pict>
          <v:shape id="_x0000_s1045" type="#_x0000_t109" style="position:absolute;margin-left:277.45pt;margin-top:164.6pt;width:198.75pt;height:71.25pt;z-index:251648000">
            <v:textbox>
              <w:txbxContent>
                <w:p w:rsidR="00576203" w:rsidRPr="000B07A8" w:rsidRDefault="00576203" w:rsidP="00030E76">
                  <w:pPr>
                    <w:pStyle w:val="NoSpacing"/>
                    <w:rPr>
                      <w:b/>
                    </w:rPr>
                  </w:pPr>
                  <w:r w:rsidRPr="000B07A8">
                    <w:rPr>
                      <w:b/>
                    </w:rPr>
                    <w:t xml:space="preserve">          Звонок от жителя,</w:t>
                  </w:r>
                </w:p>
                <w:p w:rsidR="00576203" w:rsidRPr="000B07A8" w:rsidRDefault="00576203" w:rsidP="00030E76">
                  <w:pPr>
                    <w:pStyle w:val="NoSpacing"/>
                    <w:rPr>
                      <w:b/>
                    </w:rPr>
                  </w:pPr>
                  <w:r w:rsidRPr="000B07A8">
                    <w:rPr>
                      <w:b/>
                    </w:rPr>
                    <w:t xml:space="preserve">                   учреждения,</w:t>
                  </w:r>
                </w:p>
                <w:p w:rsidR="00576203" w:rsidRPr="000B07A8" w:rsidRDefault="00576203" w:rsidP="00030E76">
                  <w:pPr>
                    <w:pStyle w:val="NoSpacing"/>
                    <w:rPr>
                      <w:b/>
                    </w:rPr>
                  </w:pPr>
                  <w:r w:rsidRPr="000B07A8">
                    <w:rPr>
                      <w:b/>
                    </w:rPr>
                    <w:t xml:space="preserve">                  предприятия. </w:t>
                  </w:r>
                </w:p>
                <w:p w:rsidR="00576203" w:rsidRPr="00580E15" w:rsidRDefault="00576203" w:rsidP="00030E76">
                  <w:pPr>
                    <w:rPr>
                      <w:sz w:val="24"/>
                      <w:szCs w:val="24"/>
                    </w:rPr>
                  </w:pPr>
                </w:p>
              </w:txbxContent>
            </v:textbox>
          </v:shape>
        </w:pict>
      </w:r>
    </w:p>
    <w:p w:rsidR="00576203" w:rsidRPr="00D45A6E" w:rsidRDefault="00576203" w:rsidP="00A13A47">
      <w:pPr>
        <w:pStyle w:val="22"/>
        <w:framePr w:w="15389" w:h="2851" w:hRule="exact" w:wrap="around" w:vAnchor="page" w:hAnchor="page" w:x="352" w:y="248"/>
        <w:shd w:val="clear" w:color="auto" w:fill="auto"/>
        <w:spacing w:after="0" w:line="240" w:lineRule="auto"/>
        <w:ind w:left="10880" w:firstLine="2540"/>
        <w:rPr>
          <w:sz w:val="24"/>
          <w:szCs w:val="24"/>
        </w:rPr>
      </w:pPr>
      <w:bookmarkStart w:id="0" w:name="bookmark0"/>
      <w:r w:rsidRPr="00D45A6E">
        <w:rPr>
          <w:sz w:val="24"/>
          <w:szCs w:val="24"/>
        </w:rPr>
        <w:t>Приложение №4 к постановлению администрации МО «Свердловское городское поселение»</w:t>
      </w:r>
      <w:bookmarkEnd w:id="0"/>
    </w:p>
    <w:p w:rsidR="00576203" w:rsidRPr="00D45A6E" w:rsidRDefault="00576203" w:rsidP="003237AD">
      <w:pPr>
        <w:pStyle w:val="10"/>
        <w:framePr w:w="15389" w:h="2851" w:hRule="exact" w:wrap="around" w:vAnchor="page" w:hAnchor="page" w:x="352" w:y="248"/>
        <w:shd w:val="clear" w:color="auto" w:fill="auto"/>
        <w:spacing w:before="0" w:line="240" w:lineRule="auto"/>
        <w:jc w:val="right"/>
        <w:rPr>
          <w:sz w:val="24"/>
          <w:szCs w:val="24"/>
        </w:rPr>
      </w:pPr>
      <w:bookmarkStart w:id="1" w:name="bookmark1"/>
      <w:r>
        <w:rPr>
          <w:sz w:val="24"/>
          <w:szCs w:val="24"/>
        </w:rPr>
        <w:t xml:space="preserve">                      </w:t>
      </w:r>
      <w:r w:rsidRPr="00D45A6E">
        <w:rPr>
          <w:sz w:val="24"/>
          <w:szCs w:val="24"/>
        </w:rPr>
        <w:t>От</w:t>
      </w:r>
      <w:r>
        <w:rPr>
          <w:sz w:val="24"/>
          <w:szCs w:val="24"/>
        </w:rPr>
        <w:t xml:space="preserve"> 24.10.2017</w:t>
      </w:r>
      <w:r w:rsidRPr="00D45A6E">
        <w:rPr>
          <w:sz w:val="24"/>
          <w:szCs w:val="24"/>
        </w:rPr>
        <w:t xml:space="preserve"> г. №</w:t>
      </w:r>
      <w:bookmarkEnd w:id="1"/>
      <w:r>
        <w:rPr>
          <w:sz w:val="24"/>
          <w:szCs w:val="24"/>
        </w:rPr>
        <w:t xml:space="preserve"> 833</w:t>
      </w:r>
    </w:p>
    <w:p w:rsidR="00576203" w:rsidRPr="00D45A6E" w:rsidRDefault="00576203" w:rsidP="00A13A47">
      <w:pPr>
        <w:pStyle w:val="22"/>
        <w:framePr w:w="15389" w:h="2851" w:hRule="exact" w:wrap="around" w:vAnchor="page" w:hAnchor="page" w:x="352" w:y="248"/>
        <w:shd w:val="clear" w:color="auto" w:fill="auto"/>
        <w:spacing w:after="0" w:line="240" w:lineRule="auto"/>
        <w:jc w:val="center"/>
        <w:rPr>
          <w:sz w:val="24"/>
          <w:szCs w:val="24"/>
        </w:rPr>
      </w:pPr>
      <w:bookmarkStart w:id="2" w:name="bookmark3"/>
      <w:r w:rsidRPr="00D45A6E">
        <w:rPr>
          <w:sz w:val="24"/>
          <w:szCs w:val="24"/>
        </w:rPr>
        <w:t>действий по ликвидации чрезвычайных и аварийных ситуаций на коммунальных системах жизнеобеспечения</w:t>
      </w:r>
      <w:bookmarkEnd w:id="2"/>
    </w:p>
    <w:p w:rsidR="00576203" w:rsidRPr="00D45A6E" w:rsidRDefault="00576203" w:rsidP="00A13A47">
      <w:pPr>
        <w:pStyle w:val="22"/>
        <w:framePr w:w="15389" w:h="2851" w:hRule="exact" w:wrap="around" w:vAnchor="page" w:hAnchor="page" w:x="352" w:y="248"/>
        <w:shd w:val="clear" w:color="auto" w:fill="auto"/>
        <w:spacing w:after="0" w:line="240" w:lineRule="auto"/>
        <w:jc w:val="center"/>
        <w:rPr>
          <w:sz w:val="24"/>
          <w:szCs w:val="24"/>
        </w:rPr>
      </w:pPr>
      <w:bookmarkStart w:id="3" w:name="bookmark4"/>
      <w:r w:rsidRPr="00D45A6E">
        <w:rPr>
          <w:sz w:val="24"/>
          <w:szCs w:val="24"/>
        </w:rPr>
        <w:t>на территории МО «Свердловское городское поселение».</w:t>
      </w:r>
      <w:bookmarkEnd w:id="3"/>
    </w:p>
    <w:tbl>
      <w:tblPr>
        <w:tblW w:w="0" w:type="auto"/>
        <w:tblInd w:w="5" w:type="dxa"/>
        <w:tblLayout w:type="fixed"/>
        <w:tblCellMar>
          <w:left w:w="0" w:type="dxa"/>
          <w:right w:w="0" w:type="dxa"/>
        </w:tblCellMar>
        <w:tblLook w:val="0000"/>
      </w:tblPr>
      <w:tblGrid>
        <w:gridCol w:w="1440"/>
        <w:gridCol w:w="7406"/>
        <w:gridCol w:w="3053"/>
        <w:gridCol w:w="3235"/>
      </w:tblGrid>
      <w:tr w:rsidR="00576203" w:rsidRPr="001C2A97" w:rsidTr="0042478C">
        <w:trPr>
          <w:trHeight w:val="552"/>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34" w:h="7339" w:wrap="around" w:vAnchor="page" w:hAnchor="page" w:x="356" w:y="3362"/>
              <w:shd w:val="clear" w:color="auto" w:fill="auto"/>
              <w:spacing w:line="240" w:lineRule="auto"/>
              <w:ind w:left="500"/>
              <w:rPr>
                <w:sz w:val="24"/>
                <w:szCs w:val="24"/>
                <w:lang w:eastAsia="en-US"/>
              </w:rPr>
            </w:pPr>
            <w:r w:rsidRPr="001959F0">
              <w:rPr>
                <w:sz w:val="24"/>
                <w:szCs w:val="24"/>
                <w:lang w:eastAsia="en-US"/>
              </w:rPr>
              <w:t>№ п\п</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34" w:h="7339" w:wrap="around" w:vAnchor="page" w:hAnchor="page" w:x="356" w:y="3362"/>
              <w:shd w:val="clear" w:color="auto" w:fill="auto"/>
              <w:spacing w:line="240" w:lineRule="auto"/>
              <w:ind w:left="3040"/>
              <w:rPr>
                <w:sz w:val="24"/>
                <w:szCs w:val="24"/>
                <w:lang w:eastAsia="en-US"/>
              </w:rPr>
            </w:pPr>
            <w:r w:rsidRPr="001959F0">
              <w:rPr>
                <w:sz w:val="24"/>
                <w:szCs w:val="24"/>
                <w:lang w:eastAsia="en-US"/>
              </w:rPr>
              <w:t>Мероприятия</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34" w:h="7339" w:wrap="around" w:vAnchor="page" w:hAnchor="page" w:x="356" w:y="3362"/>
              <w:shd w:val="clear" w:color="auto" w:fill="auto"/>
              <w:spacing w:line="240" w:lineRule="auto"/>
              <w:ind w:left="680"/>
              <w:rPr>
                <w:sz w:val="24"/>
                <w:szCs w:val="24"/>
                <w:lang w:eastAsia="en-US"/>
              </w:rPr>
            </w:pPr>
            <w:r w:rsidRPr="001959F0">
              <w:rPr>
                <w:sz w:val="24"/>
                <w:szCs w:val="24"/>
                <w:lang w:eastAsia="en-US"/>
              </w:rPr>
              <w:t>Срок исполнения</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34" w:h="7339" w:wrap="around" w:vAnchor="page" w:hAnchor="page" w:x="356" w:y="3362"/>
              <w:shd w:val="clear" w:color="auto" w:fill="auto"/>
              <w:spacing w:line="240" w:lineRule="auto"/>
              <w:jc w:val="center"/>
              <w:rPr>
                <w:sz w:val="24"/>
                <w:szCs w:val="24"/>
                <w:lang w:eastAsia="en-US"/>
              </w:rPr>
            </w:pPr>
            <w:r w:rsidRPr="001959F0">
              <w:rPr>
                <w:sz w:val="24"/>
                <w:szCs w:val="24"/>
                <w:lang w:eastAsia="en-US"/>
              </w:rPr>
              <w:t>Исполнитель</w:t>
            </w:r>
          </w:p>
        </w:tc>
      </w:tr>
      <w:tr w:rsidR="00576203" w:rsidRPr="001C2A97" w:rsidTr="0042478C">
        <w:trPr>
          <w:trHeight w:val="518"/>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34" w:h="7339" w:wrap="around" w:vAnchor="page" w:hAnchor="page" w:x="356" w:y="3362"/>
              <w:shd w:val="clear" w:color="auto" w:fill="auto"/>
              <w:spacing w:line="240" w:lineRule="auto"/>
              <w:ind w:left="720"/>
              <w:rPr>
                <w:sz w:val="24"/>
                <w:szCs w:val="24"/>
                <w:lang w:eastAsia="en-US"/>
              </w:rPr>
            </w:pPr>
            <w:r w:rsidRPr="001959F0">
              <w:rPr>
                <w:sz w:val="24"/>
                <w:szCs w:val="24"/>
                <w:lang w:eastAsia="en-US"/>
              </w:rPr>
              <w:t>1</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34" w:h="7339" w:wrap="around" w:vAnchor="page" w:hAnchor="page" w:x="356" w:y="3362"/>
              <w:shd w:val="clear" w:color="auto" w:fill="auto"/>
              <w:spacing w:line="240" w:lineRule="auto"/>
              <w:ind w:left="3680"/>
              <w:rPr>
                <w:sz w:val="24"/>
                <w:szCs w:val="24"/>
                <w:lang w:eastAsia="en-US"/>
              </w:rPr>
            </w:pPr>
            <w:r w:rsidRPr="001959F0">
              <w:rPr>
                <w:sz w:val="24"/>
                <w:szCs w:val="24"/>
                <w:lang w:eastAsia="en-US"/>
              </w:rPr>
              <w:t>2</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34" w:h="7339" w:wrap="around" w:vAnchor="page" w:hAnchor="page" w:x="356" w:y="3362"/>
              <w:shd w:val="clear" w:color="auto" w:fill="auto"/>
              <w:spacing w:line="240" w:lineRule="auto"/>
              <w:ind w:left="1500"/>
              <w:rPr>
                <w:sz w:val="24"/>
                <w:szCs w:val="24"/>
                <w:lang w:eastAsia="en-US"/>
              </w:rPr>
            </w:pPr>
            <w:r w:rsidRPr="001959F0">
              <w:rPr>
                <w:sz w:val="24"/>
                <w:szCs w:val="24"/>
                <w:lang w:eastAsia="en-US"/>
              </w:rPr>
              <w:t>3</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34" w:h="7339" w:wrap="around" w:vAnchor="page" w:hAnchor="page" w:x="356" w:y="3362"/>
              <w:shd w:val="clear" w:color="auto" w:fill="auto"/>
              <w:spacing w:line="240" w:lineRule="auto"/>
              <w:jc w:val="center"/>
              <w:rPr>
                <w:sz w:val="24"/>
                <w:szCs w:val="24"/>
                <w:lang w:eastAsia="en-US"/>
              </w:rPr>
            </w:pPr>
            <w:r w:rsidRPr="001959F0">
              <w:rPr>
                <w:sz w:val="24"/>
                <w:szCs w:val="24"/>
                <w:lang w:eastAsia="en-US"/>
              </w:rPr>
              <w:t>4</w:t>
            </w:r>
          </w:p>
        </w:tc>
      </w:tr>
      <w:tr w:rsidR="00576203" w:rsidRPr="001C2A97" w:rsidTr="0042478C">
        <w:trPr>
          <w:trHeight w:val="240"/>
        </w:trPr>
        <w:tc>
          <w:tcPr>
            <w:tcW w:w="15134" w:type="dxa"/>
            <w:gridSpan w:val="4"/>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42478C">
            <w:pPr>
              <w:framePr w:w="15134" w:h="7339" w:wrap="around" w:vAnchor="page" w:hAnchor="page" w:x="356" w:y="3362"/>
              <w:rPr>
                <w:sz w:val="24"/>
                <w:szCs w:val="24"/>
              </w:rPr>
            </w:pPr>
          </w:p>
        </w:tc>
      </w:tr>
      <w:tr w:rsidR="00576203" w:rsidRPr="001C2A97" w:rsidTr="0042478C">
        <w:trPr>
          <w:trHeight w:val="518"/>
        </w:trPr>
        <w:tc>
          <w:tcPr>
            <w:tcW w:w="15134" w:type="dxa"/>
            <w:gridSpan w:val="4"/>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34" w:h="7339" w:wrap="around" w:vAnchor="page" w:hAnchor="page" w:x="356" w:y="3362"/>
              <w:shd w:val="clear" w:color="auto" w:fill="auto"/>
              <w:spacing w:line="240" w:lineRule="auto"/>
              <w:ind w:left="3780"/>
              <w:rPr>
                <w:sz w:val="24"/>
                <w:szCs w:val="24"/>
                <w:lang w:eastAsia="en-US"/>
              </w:rPr>
            </w:pPr>
            <w:r w:rsidRPr="001959F0">
              <w:rPr>
                <w:sz w:val="24"/>
                <w:szCs w:val="24"/>
                <w:lang w:eastAsia="en-US"/>
              </w:rPr>
              <w:t>При возникновении аварии на коммунальных системах жизнеобеспечения</w:t>
            </w:r>
          </w:p>
        </w:tc>
      </w:tr>
      <w:tr w:rsidR="00576203" w:rsidRPr="001C2A97" w:rsidTr="00A13A47">
        <w:trPr>
          <w:trHeight w:val="2510"/>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34" w:h="7339" w:wrap="around" w:vAnchor="page" w:hAnchor="page" w:x="356" w:y="3362"/>
              <w:shd w:val="clear" w:color="auto" w:fill="auto"/>
              <w:spacing w:line="240" w:lineRule="auto"/>
              <w:ind w:left="500"/>
              <w:rPr>
                <w:sz w:val="24"/>
                <w:szCs w:val="24"/>
                <w:lang w:eastAsia="en-US"/>
              </w:rPr>
            </w:pPr>
            <w:r w:rsidRPr="001959F0">
              <w:rPr>
                <w:sz w:val="24"/>
                <w:szCs w:val="24"/>
                <w:lang w:eastAsia="en-US"/>
              </w:rPr>
              <w:t>1.</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34" w:h="7339" w:wrap="around" w:vAnchor="page" w:hAnchor="page" w:x="356" w:y="3362"/>
              <w:shd w:val="clear" w:color="auto" w:fill="auto"/>
              <w:spacing w:line="240" w:lineRule="auto"/>
              <w:ind w:left="120"/>
              <w:rPr>
                <w:sz w:val="24"/>
                <w:szCs w:val="24"/>
                <w:lang w:eastAsia="en-US"/>
              </w:rPr>
            </w:pPr>
            <w:r w:rsidRPr="001959F0">
              <w:rPr>
                <w:sz w:val="24"/>
                <w:szCs w:val="24"/>
                <w:lang w:eastAsia="en-US"/>
              </w:rPr>
              <w:t>При поступлении информации (сигнала) в ДДС организаций об аварии на коммунально-технических системах жизнеобеспечения населения:</w:t>
            </w:r>
          </w:p>
          <w:p w:rsidR="00576203" w:rsidRPr="001959F0" w:rsidRDefault="00576203" w:rsidP="00A13A47">
            <w:pPr>
              <w:pStyle w:val="20"/>
              <w:framePr w:w="15134" w:h="7339" w:wrap="around" w:vAnchor="page" w:hAnchor="page" w:x="356" w:y="3362"/>
              <w:shd w:val="clear" w:color="auto" w:fill="auto"/>
              <w:spacing w:line="240" w:lineRule="auto"/>
              <w:ind w:left="120"/>
              <w:rPr>
                <w:sz w:val="24"/>
                <w:szCs w:val="24"/>
                <w:lang w:eastAsia="en-US"/>
              </w:rPr>
            </w:pPr>
            <w:r w:rsidRPr="001959F0">
              <w:rPr>
                <w:sz w:val="24"/>
                <w:szCs w:val="24"/>
                <w:lang w:eastAsia="en-US"/>
              </w:rPr>
              <w:t>определение объема последствий аварийной ситуации (количество населенных пунктов, жилых домов, котельных, водозаборов, учреждений здравоохранения, учреждений с круглосуточным пребыванием маломобильных групп населения);</w:t>
            </w:r>
          </w:p>
          <w:p w:rsidR="00576203" w:rsidRPr="001959F0" w:rsidRDefault="00576203" w:rsidP="00A13A47">
            <w:pPr>
              <w:pStyle w:val="20"/>
              <w:framePr w:w="15134" w:h="7339" w:wrap="around" w:vAnchor="page" w:hAnchor="page" w:x="356" w:y="3362"/>
              <w:shd w:val="clear" w:color="auto" w:fill="auto"/>
              <w:spacing w:line="240" w:lineRule="auto"/>
              <w:jc w:val="both"/>
              <w:rPr>
                <w:sz w:val="24"/>
                <w:szCs w:val="24"/>
                <w:lang w:eastAsia="en-US"/>
              </w:rPr>
            </w:pPr>
            <w:r w:rsidRPr="001959F0">
              <w:rPr>
                <w:sz w:val="24"/>
                <w:szCs w:val="24"/>
                <w:lang w:eastAsia="en-US"/>
              </w:rPr>
              <w:t>принятие мер по бесперебойному обеспечению теплом и электроэнергией объектов жизнеобеспечения населения муниципального образования;</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34" w:h="7339" w:wrap="around" w:vAnchor="page" w:hAnchor="page" w:x="356" w:y="3362"/>
              <w:shd w:val="clear" w:color="auto" w:fill="auto"/>
              <w:spacing w:line="240" w:lineRule="auto"/>
              <w:ind w:left="1140"/>
              <w:rPr>
                <w:sz w:val="24"/>
                <w:szCs w:val="24"/>
                <w:lang w:eastAsia="en-US"/>
              </w:rPr>
            </w:pPr>
            <w:r w:rsidRPr="001959F0">
              <w:rPr>
                <w:sz w:val="24"/>
                <w:szCs w:val="24"/>
                <w:lang w:eastAsia="en-US"/>
              </w:rPr>
              <w:t>5 минут</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34" w:h="7339" w:wrap="around" w:vAnchor="page" w:hAnchor="page" w:x="356" w:y="3362"/>
              <w:shd w:val="clear" w:color="auto" w:fill="auto"/>
              <w:spacing w:line="240" w:lineRule="auto"/>
              <w:ind w:left="140"/>
              <w:rPr>
                <w:sz w:val="24"/>
                <w:szCs w:val="24"/>
                <w:lang w:eastAsia="en-US"/>
              </w:rPr>
            </w:pPr>
            <w:r w:rsidRPr="001959F0">
              <w:rPr>
                <w:sz w:val="24"/>
                <w:szCs w:val="24"/>
                <w:lang w:eastAsia="en-US"/>
              </w:rPr>
              <w:t>Дежурно-диспетчерские службы управляющих компаний</w:t>
            </w:r>
          </w:p>
          <w:p w:rsidR="00576203" w:rsidRPr="001959F0" w:rsidRDefault="00576203" w:rsidP="00A13A47">
            <w:pPr>
              <w:pStyle w:val="20"/>
              <w:framePr w:w="15134" w:h="7339" w:wrap="around" w:vAnchor="page" w:hAnchor="page" w:x="356" w:y="3362"/>
              <w:shd w:val="clear" w:color="auto" w:fill="auto"/>
              <w:spacing w:line="240" w:lineRule="auto"/>
              <w:ind w:left="140"/>
              <w:rPr>
                <w:sz w:val="24"/>
                <w:szCs w:val="24"/>
                <w:lang w:eastAsia="en-US"/>
              </w:rPr>
            </w:pPr>
            <w:r w:rsidRPr="001959F0">
              <w:rPr>
                <w:sz w:val="24"/>
                <w:szCs w:val="24"/>
                <w:lang w:eastAsia="en-US"/>
              </w:rPr>
              <w:t>Администрация МО «Свердловское городское поселение» Директора или сотрудники объектов</w:t>
            </w:r>
          </w:p>
          <w:p w:rsidR="00576203" w:rsidRPr="001959F0" w:rsidRDefault="00576203" w:rsidP="00A13A47">
            <w:pPr>
              <w:pStyle w:val="20"/>
              <w:framePr w:w="15134" w:h="7339" w:wrap="around" w:vAnchor="page" w:hAnchor="page" w:x="356" w:y="3362"/>
              <w:shd w:val="clear" w:color="auto" w:fill="auto"/>
              <w:spacing w:line="240" w:lineRule="auto"/>
              <w:ind w:left="140"/>
              <w:rPr>
                <w:sz w:val="24"/>
                <w:szCs w:val="24"/>
                <w:lang w:eastAsia="en-US"/>
              </w:rPr>
            </w:pPr>
            <w:r w:rsidRPr="001959F0">
              <w:rPr>
                <w:sz w:val="24"/>
                <w:szCs w:val="24"/>
                <w:lang w:eastAsia="en-US"/>
              </w:rPr>
              <w:t>жизнеобеспечения МУКП «СКС» МП «ВПЭС»</w:t>
            </w:r>
          </w:p>
          <w:p w:rsidR="00576203" w:rsidRPr="001959F0" w:rsidRDefault="00576203" w:rsidP="00A13A47">
            <w:pPr>
              <w:pStyle w:val="20"/>
              <w:framePr w:w="15134" w:h="7339" w:wrap="around" w:vAnchor="page" w:hAnchor="page" w:x="356" w:y="3362"/>
              <w:shd w:val="clear" w:color="auto" w:fill="auto"/>
              <w:spacing w:line="240" w:lineRule="auto"/>
              <w:rPr>
                <w:sz w:val="24"/>
                <w:szCs w:val="24"/>
                <w:lang w:eastAsia="en-US"/>
              </w:rPr>
            </w:pPr>
            <w:r w:rsidRPr="001959F0">
              <w:rPr>
                <w:sz w:val="24"/>
                <w:szCs w:val="24"/>
                <w:lang w:eastAsia="en-US"/>
              </w:rPr>
              <w:t xml:space="preserve"> ПРЭС, Всеволожский РЭС</w:t>
            </w:r>
          </w:p>
        </w:tc>
      </w:tr>
      <w:tr w:rsidR="00576203" w:rsidRPr="001C2A97" w:rsidTr="00A13A47">
        <w:trPr>
          <w:trHeight w:val="295"/>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34" w:h="7339" w:wrap="around" w:vAnchor="page" w:hAnchor="page" w:x="356" w:y="3362"/>
              <w:shd w:val="clear" w:color="auto" w:fill="auto"/>
              <w:spacing w:line="240" w:lineRule="auto"/>
              <w:ind w:left="500"/>
              <w:rPr>
                <w:sz w:val="24"/>
                <w:szCs w:val="24"/>
                <w:lang w:eastAsia="en-US"/>
              </w:rPr>
            </w:pPr>
            <w:r w:rsidRPr="001959F0">
              <w:rPr>
                <w:sz w:val="24"/>
                <w:szCs w:val="24"/>
                <w:lang w:eastAsia="en-US"/>
              </w:rPr>
              <w:t>2.</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34" w:h="7339" w:wrap="around" w:vAnchor="page" w:hAnchor="page" w:x="356" w:y="3362"/>
              <w:shd w:val="clear" w:color="auto" w:fill="auto"/>
              <w:spacing w:line="240" w:lineRule="auto"/>
              <w:ind w:left="120"/>
              <w:rPr>
                <w:sz w:val="24"/>
                <w:szCs w:val="24"/>
                <w:lang w:eastAsia="en-US"/>
              </w:rPr>
            </w:pPr>
            <w:r w:rsidRPr="001959F0">
              <w:rPr>
                <w:sz w:val="24"/>
                <w:szCs w:val="24"/>
                <w:lang w:eastAsia="en-US"/>
              </w:rPr>
              <w:t>Усиление ДДС (при необходимости). ;</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34" w:h="7339" w:wrap="around" w:vAnchor="page" w:hAnchor="page" w:x="356" w:y="3362"/>
              <w:shd w:val="clear" w:color="auto" w:fill="auto"/>
              <w:spacing w:line="240" w:lineRule="auto"/>
              <w:ind w:left="680"/>
              <w:rPr>
                <w:sz w:val="24"/>
                <w:szCs w:val="24"/>
                <w:lang w:eastAsia="en-US"/>
              </w:rPr>
            </w:pPr>
            <w:r w:rsidRPr="001959F0">
              <w:rPr>
                <w:sz w:val="24"/>
                <w:szCs w:val="24"/>
                <w:lang w:eastAsia="en-US"/>
              </w:rPr>
              <w:t>4+ 01.4.30 мин.</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34" w:h="7339" w:wrap="around" w:vAnchor="page" w:hAnchor="page" w:x="356" w:y="3362"/>
              <w:shd w:val="clear" w:color="auto" w:fill="auto"/>
              <w:spacing w:line="240" w:lineRule="auto"/>
              <w:jc w:val="center"/>
              <w:rPr>
                <w:sz w:val="24"/>
                <w:szCs w:val="24"/>
                <w:lang w:eastAsia="en-US"/>
              </w:rPr>
            </w:pPr>
            <w:r w:rsidRPr="001959F0">
              <w:rPr>
                <w:sz w:val="24"/>
                <w:szCs w:val="24"/>
                <w:lang w:eastAsia="en-US"/>
              </w:rPr>
              <w:t>Дежурно-диспетчерская служба</w:t>
            </w:r>
          </w:p>
        </w:tc>
      </w:tr>
    </w:tbl>
    <w:p w:rsidR="00576203" w:rsidRPr="00D45A6E" w:rsidRDefault="00576203" w:rsidP="00995B20">
      <w:pPr>
        <w:rPr>
          <w:sz w:val="24"/>
          <w:szCs w:val="24"/>
        </w:rPr>
        <w:sectPr w:rsidR="00576203" w:rsidRPr="00D45A6E">
          <w:pgSz w:w="16837" w:h="11905" w:orient="landscape"/>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1445"/>
        <w:gridCol w:w="7406"/>
        <w:gridCol w:w="3048"/>
        <w:gridCol w:w="3254"/>
      </w:tblGrid>
      <w:tr w:rsidR="00576203" w:rsidRPr="001C2A97" w:rsidTr="00A13A47">
        <w:trPr>
          <w:trHeight w:val="2831"/>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40" w:lineRule="auto"/>
              <w:ind w:left="520"/>
              <w:rPr>
                <w:sz w:val="24"/>
                <w:szCs w:val="24"/>
                <w:lang w:eastAsia="en-US"/>
              </w:rPr>
            </w:pPr>
            <w:r w:rsidRPr="001959F0">
              <w:rPr>
                <w:sz w:val="24"/>
                <w:szCs w:val="24"/>
                <w:lang w:eastAsia="en-US"/>
              </w:rPr>
              <w:t>3.</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54" w:h="10464" w:wrap="around" w:vAnchor="page" w:hAnchor="page" w:x="332" w:y="331"/>
              <w:shd w:val="clear" w:color="auto" w:fill="auto"/>
              <w:spacing w:line="240" w:lineRule="auto"/>
              <w:jc w:val="both"/>
              <w:rPr>
                <w:sz w:val="24"/>
                <w:szCs w:val="24"/>
                <w:lang w:eastAsia="en-US"/>
              </w:rPr>
            </w:pPr>
            <w:r w:rsidRPr="001959F0">
              <w:rPr>
                <w:sz w:val="24"/>
                <w:szCs w:val="24"/>
                <w:lang w:eastAsia="en-US"/>
              </w:rPr>
              <w:t>Проверка работоспособности автономных источников питания и поддержание их в постоянной готовности, отправка автономных источников питания для обеспечения электроэнергией котельных, насосных станций, учреждений здравоохранения, учреждений с круглосуточным пребыванием маломобильных групп населения;</w:t>
            </w:r>
          </w:p>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доставка и подключение на объектах: ВОС - мкрн 1,2.</w:t>
            </w:r>
          </w:p>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rStyle w:val="21pt2"/>
                <w:sz w:val="24"/>
                <w:szCs w:val="24"/>
                <w:lang w:eastAsia="en-US"/>
              </w:rPr>
              <w:t>КНС-1,КНС-2,КНС-3.</w:t>
            </w:r>
          </w:p>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котельная - мкрн 1,2.</w:t>
            </w:r>
          </w:p>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подключение дополнительных источников энергоснабжения (освещения) для работы в темное время суток;</w:t>
            </w:r>
          </w:p>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обеспечение бесперебойной подачи тепла в жилые кварталы.</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54" w:h="10464" w:wrap="around" w:vAnchor="page" w:hAnchor="page" w:x="332" w:y="331"/>
              <w:shd w:val="clear" w:color="auto" w:fill="auto"/>
              <w:spacing w:line="240" w:lineRule="auto"/>
              <w:jc w:val="center"/>
              <w:rPr>
                <w:sz w:val="24"/>
                <w:szCs w:val="24"/>
                <w:lang w:eastAsia="en-US"/>
              </w:rPr>
            </w:pPr>
            <w:r w:rsidRPr="001959F0">
              <w:rPr>
                <w:sz w:val="24"/>
                <w:szCs w:val="24"/>
                <w:lang w:eastAsia="en-US"/>
              </w:rPr>
              <w:t>Ч+(0ч. 30 мин,- 01.4.00 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Аварийно-</w:t>
            </w:r>
          </w:p>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восстановительные</w:t>
            </w:r>
          </w:p>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формирования:</w:t>
            </w:r>
          </w:p>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МУКП «Свердловские коммунальные системы» ПРЭС «Всеволожские РЭС» МП «ВПЭС»</w:t>
            </w:r>
          </w:p>
        </w:tc>
      </w:tr>
      <w:tr w:rsidR="00576203" w:rsidRPr="001C2A97" w:rsidTr="00A13A47">
        <w:trPr>
          <w:trHeight w:val="2052"/>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40" w:lineRule="auto"/>
              <w:ind w:left="520"/>
              <w:rPr>
                <w:sz w:val="24"/>
                <w:szCs w:val="24"/>
                <w:lang w:eastAsia="en-US"/>
              </w:rPr>
            </w:pPr>
            <w:r w:rsidRPr="001959F0">
              <w:rPr>
                <w:sz w:val="24"/>
                <w:szCs w:val="24"/>
                <w:lang w:eastAsia="en-US"/>
              </w:rPr>
              <w:t>4.</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При поступлении сигнала в ДДС МО об аварии на коммунальных системах жизнеобеспечения: оповещение и</w:t>
            </w:r>
          </w:p>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1)сбор комиссии по ЧС и ОПБ МО (по решению председателя КЧС и ОПБ МО связанной с остановкой котельных, водозаборов, прекращении отопления жилых домов, учреждений здравоохранения, учреждений с круглосуточным пребыванием маломобильных групп населения, школ повлекшие нарушения условий жизнедеятельности людей)</w:t>
            </w:r>
          </w:p>
          <w:p w:rsidR="00576203" w:rsidRPr="001959F0" w:rsidRDefault="00576203" w:rsidP="00A13A47">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2) Усиление контроля за объектами по принадлежности</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54" w:h="10464" w:wrap="around" w:vAnchor="page" w:hAnchor="page" w:x="332" w:y="331"/>
              <w:shd w:val="clear" w:color="auto" w:fill="auto"/>
              <w:spacing w:line="240" w:lineRule="auto"/>
              <w:jc w:val="center"/>
              <w:rPr>
                <w:sz w:val="24"/>
                <w:szCs w:val="24"/>
                <w:lang w:eastAsia="en-US"/>
              </w:rPr>
            </w:pPr>
            <w:r w:rsidRPr="001959F0">
              <w:rPr>
                <w:sz w:val="24"/>
                <w:szCs w:val="24"/>
                <w:lang w:eastAsia="en-US"/>
              </w:rPr>
              <w:t>Ч + 1ч.30мин.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54" w:h="10464" w:wrap="around" w:vAnchor="page" w:hAnchor="page" w:x="332" w:y="331"/>
              <w:shd w:val="clear" w:color="auto" w:fill="auto"/>
              <w:tabs>
                <w:tab w:val="left" w:pos="970"/>
              </w:tabs>
              <w:spacing w:line="240" w:lineRule="auto"/>
              <w:rPr>
                <w:sz w:val="24"/>
                <w:szCs w:val="24"/>
                <w:lang w:eastAsia="en-US"/>
              </w:rPr>
            </w:pPr>
            <w:r w:rsidRPr="001959F0">
              <w:rPr>
                <w:sz w:val="24"/>
                <w:szCs w:val="24"/>
                <w:lang w:eastAsia="en-US"/>
              </w:rPr>
              <w:t>1) Глава</w:t>
            </w:r>
            <w:r w:rsidRPr="001959F0">
              <w:rPr>
                <w:sz w:val="24"/>
                <w:szCs w:val="24"/>
                <w:lang w:eastAsia="en-US"/>
              </w:rPr>
              <w:tab/>
              <w:t>администрации МО специалисты администрации</w:t>
            </w:r>
          </w:p>
          <w:p w:rsidR="00576203" w:rsidRPr="001959F0" w:rsidRDefault="00576203" w:rsidP="00A13A47">
            <w:pPr>
              <w:pStyle w:val="20"/>
              <w:framePr w:w="15154" w:h="10464" w:wrap="around" w:vAnchor="page" w:hAnchor="page" w:x="332" w:y="331"/>
              <w:shd w:val="clear" w:color="auto" w:fill="auto"/>
              <w:tabs>
                <w:tab w:val="left" w:pos="384"/>
              </w:tabs>
              <w:spacing w:line="240" w:lineRule="auto"/>
              <w:jc w:val="both"/>
              <w:rPr>
                <w:sz w:val="24"/>
                <w:szCs w:val="24"/>
                <w:lang w:eastAsia="en-US"/>
              </w:rPr>
            </w:pPr>
            <w:r w:rsidRPr="001959F0">
              <w:rPr>
                <w:sz w:val="24"/>
                <w:szCs w:val="24"/>
                <w:lang w:eastAsia="en-US"/>
              </w:rPr>
              <w:t>2) Директора, главные инженеры, сотрудники объектов жизнеобеспечения.</w:t>
            </w:r>
          </w:p>
        </w:tc>
      </w:tr>
      <w:tr w:rsidR="00576203" w:rsidRPr="001C2A97" w:rsidTr="00A13A47">
        <w:trPr>
          <w:trHeight w:val="70"/>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40" w:lineRule="auto"/>
              <w:ind w:left="520"/>
              <w:rPr>
                <w:sz w:val="24"/>
                <w:szCs w:val="24"/>
                <w:lang w:eastAsia="en-US"/>
              </w:rPr>
            </w:pPr>
            <w:r w:rsidRPr="001959F0">
              <w:rPr>
                <w:sz w:val="24"/>
                <w:szCs w:val="24"/>
                <w:lang w:eastAsia="en-US"/>
              </w:rPr>
              <w:t>5.</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40" w:lineRule="auto"/>
              <w:ind w:left="120"/>
              <w:rPr>
                <w:sz w:val="24"/>
                <w:szCs w:val="24"/>
                <w:lang w:eastAsia="en-US"/>
              </w:rPr>
            </w:pPr>
            <w:r w:rsidRPr="001959F0">
              <w:rPr>
                <w:sz w:val="24"/>
                <w:szCs w:val="24"/>
                <w:lang w:eastAsia="en-US"/>
              </w:rPr>
              <w:t>Доведение информации об аварийной ситуации до ЕДДС района</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40" w:lineRule="auto"/>
              <w:jc w:val="center"/>
              <w:rPr>
                <w:sz w:val="24"/>
                <w:szCs w:val="24"/>
                <w:lang w:eastAsia="en-US"/>
              </w:rPr>
            </w:pPr>
            <w:r w:rsidRPr="001959F0">
              <w:rPr>
                <w:sz w:val="24"/>
                <w:szCs w:val="24"/>
                <w:lang w:eastAsia="en-US"/>
              </w:rPr>
              <w:t>Немедленно.</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74" w:lineRule="exact"/>
              <w:ind w:left="120"/>
              <w:rPr>
                <w:sz w:val="24"/>
                <w:szCs w:val="24"/>
                <w:lang w:eastAsia="en-US"/>
              </w:rPr>
            </w:pPr>
            <w:r w:rsidRPr="001959F0">
              <w:rPr>
                <w:sz w:val="24"/>
                <w:szCs w:val="24"/>
                <w:lang w:eastAsia="en-US"/>
              </w:rPr>
              <w:t>Специалист администрации по ГО и ЧС</w:t>
            </w:r>
          </w:p>
        </w:tc>
      </w:tr>
      <w:tr w:rsidR="00576203" w:rsidRPr="001C2A97" w:rsidTr="00A13A47">
        <w:trPr>
          <w:trHeight w:val="409"/>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40" w:lineRule="auto"/>
              <w:ind w:left="520"/>
              <w:rPr>
                <w:sz w:val="24"/>
                <w:szCs w:val="24"/>
                <w:lang w:eastAsia="en-US"/>
              </w:rPr>
            </w:pPr>
            <w:r w:rsidRPr="001959F0">
              <w:rPr>
                <w:sz w:val="24"/>
                <w:szCs w:val="24"/>
                <w:lang w:eastAsia="en-US"/>
              </w:rPr>
              <w:t>6.</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74" w:lineRule="exact"/>
              <w:ind w:left="120"/>
              <w:rPr>
                <w:sz w:val="24"/>
                <w:szCs w:val="24"/>
                <w:lang w:eastAsia="en-US"/>
              </w:rPr>
            </w:pPr>
            <w:r w:rsidRPr="001959F0">
              <w:rPr>
                <w:sz w:val="24"/>
                <w:szCs w:val="24"/>
                <w:lang w:eastAsia="en-US"/>
              </w:rPr>
              <w:t>Проведение расчетов по устойчивости функционирования систем отопления в условиях критических ситуациях при отсутствии энергоснабжения и выдача рекомендаций в администрации и ДДС ЗУ ООО «ЖКК»</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40" w:lineRule="auto"/>
              <w:jc w:val="center"/>
              <w:rPr>
                <w:sz w:val="24"/>
                <w:szCs w:val="24"/>
                <w:lang w:eastAsia="en-US"/>
              </w:rPr>
            </w:pPr>
            <w:r w:rsidRPr="001959F0">
              <w:rPr>
                <w:sz w:val="24"/>
                <w:szCs w:val="24"/>
                <w:lang w:eastAsia="en-US"/>
              </w:rPr>
              <w:t>Ч + 2ч.00мин.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557" w:lineRule="exact"/>
              <w:ind w:left="120"/>
              <w:rPr>
                <w:sz w:val="24"/>
                <w:szCs w:val="24"/>
                <w:lang w:eastAsia="en-US"/>
              </w:rPr>
            </w:pPr>
            <w:r w:rsidRPr="001959F0">
              <w:rPr>
                <w:sz w:val="24"/>
                <w:szCs w:val="24"/>
                <w:lang w:eastAsia="en-US"/>
              </w:rPr>
              <w:t>МУКП «СКС» МП «ВПЭС»</w:t>
            </w:r>
          </w:p>
        </w:tc>
      </w:tr>
      <w:tr w:rsidR="00576203" w:rsidRPr="001C2A97" w:rsidTr="00A13A47">
        <w:trPr>
          <w:trHeight w:val="70"/>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40" w:lineRule="auto"/>
              <w:ind w:left="520"/>
              <w:rPr>
                <w:sz w:val="24"/>
                <w:szCs w:val="24"/>
                <w:lang w:eastAsia="en-US"/>
              </w:rPr>
            </w:pPr>
            <w:r w:rsidRPr="001959F0">
              <w:rPr>
                <w:sz w:val="24"/>
                <w:szCs w:val="24"/>
                <w:lang w:eastAsia="en-US"/>
              </w:rPr>
              <w:t>7.</w:t>
            </w:r>
          </w:p>
        </w:tc>
        <w:tc>
          <w:tcPr>
            <w:tcW w:w="740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69" w:lineRule="exact"/>
              <w:ind w:left="120"/>
              <w:rPr>
                <w:sz w:val="24"/>
                <w:szCs w:val="24"/>
                <w:lang w:eastAsia="en-US"/>
              </w:rPr>
            </w:pPr>
            <w:r w:rsidRPr="001959F0">
              <w:rPr>
                <w:sz w:val="24"/>
                <w:szCs w:val="24"/>
                <w:lang w:eastAsia="en-US"/>
              </w:rPr>
              <w:t>Доклад главе администрации МО о принятых мерах по устранению ; аварийной ситуации</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40" w:lineRule="auto"/>
              <w:jc w:val="center"/>
              <w:rPr>
                <w:sz w:val="24"/>
                <w:szCs w:val="24"/>
                <w:lang w:eastAsia="en-US"/>
              </w:rPr>
            </w:pPr>
            <w:r w:rsidRPr="001959F0">
              <w:rPr>
                <w:sz w:val="24"/>
                <w:szCs w:val="24"/>
                <w:lang w:eastAsia="en-US"/>
              </w:rPr>
              <w:t>Ч + 2ч.00мин.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4" w:h="10464" w:wrap="around" w:vAnchor="page" w:hAnchor="page" w:x="332" w:y="331"/>
              <w:shd w:val="clear" w:color="auto" w:fill="auto"/>
              <w:spacing w:line="278" w:lineRule="exact"/>
              <w:ind w:left="120"/>
              <w:rPr>
                <w:sz w:val="24"/>
                <w:szCs w:val="24"/>
                <w:lang w:eastAsia="en-US"/>
              </w:rPr>
            </w:pPr>
            <w:r w:rsidRPr="001959F0">
              <w:rPr>
                <w:sz w:val="24"/>
                <w:szCs w:val="24"/>
                <w:lang w:eastAsia="en-US"/>
              </w:rPr>
              <w:t xml:space="preserve">ДДС ЗУ ООО « ЖКК» Руководители объектов </w:t>
            </w:r>
          </w:p>
        </w:tc>
      </w:tr>
    </w:tbl>
    <w:p w:rsidR="00576203" w:rsidRPr="00D45A6E" w:rsidRDefault="00576203" w:rsidP="00995B20">
      <w:pPr>
        <w:rPr>
          <w:sz w:val="24"/>
          <w:szCs w:val="24"/>
        </w:rPr>
        <w:sectPr w:rsidR="00576203" w:rsidRPr="00D45A6E">
          <w:pgSz w:w="16837" w:h="11905" w:orient="landscape"/>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1469"/>
        <w:gridCol w:w="7397"/>
        <w:gridCol w:w="3062"/>
        <w:gridCol w:w="3230"/>
      </w:tblGrid>
      <w:tr w:rsidR="00576203" w:rsidRPr="001C2A97" w:rsidTr="0042478C">
        <w:trPr>
          <w:trHeight w:val="1675"/>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42478C">
            <w:pPr>
              <w:framePr w:w="15158" w:h="10666" w:wrap="around" w:vAnchor="page" w:hAnchor="page" w:x="318" w:y="289"/>
              <w:rPr>
                <w:sz w:val="24"/>
                <w:szCs w:val="24"/>
              </w:rPr>
            </w:pP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42478C">
            <w:pPr>
              <w:framePr w:w="15158" w:h="10666" w:wrap="around" w:vAnchor="page" w:hAnchor="page" w:x="318" w:y="289"/>
              <w:rPr>
                <w:sz w:val="24"/>
                <w:szCs w:val="24"/>
              </w:rPr>
            </w:pP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42478C">
            <w:pPr>
              <w:framePr w:w="15158" w:h="10666" w:wrap="around" w:vAnchor="page" w:hAnchor="page" w:x="318" w:y="289"/>
              <w:rPr>
                <w:sz w:val="24"/>
                <w:szCs w:val="24"/>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200"/>
              <w:rPr>
                <w:sz w:val="24"/>
                <w:szCs w:val="24"/>
                <w:lang w:eastAsia="en-US"/>
              </w:rPr>
            </w:pPr>
            <w:r w:rsidRPr="001959F0">
              <w:rPr>
                <w:sz w:val="24"/>
                <w:szCs w:val="24"/>
                <w:lang w:eastAsia="en-US"/>
              </w:rPr>
              <w:t>жизнеобеспечения</w:t>
            </w:r>
          </w:p>
        </w:tc>
      </w:tr>
      <w:tr w:rsidR="00576203" w:rsidRPr="001C2A97" w:rsidTr="0042478C">
        <w:trPr>
          <w:trHeight w:val="2462"/>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560"/>
              <w:rPr>
                <w:sz w:val="24"/>
                <w:szCs w:val="24"/>
                <w:lang w:eastAsia="en-US"/>
              </w:rPr>
            </w:pPr>
            <w:r w:rsidRPr="001959F0">
              <w:rPr>
                <w:sz w:val="24"/>
                <w:szCs w:val="24"/>
                <w:lang w:eastAsia="en-US"/>
              </w:rPr>
              <w:t>8.</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78" w:lineRule="exact"/>
              <w:ind w:left="120"/>
              <w:rPr>
                <w:sz w:val="24"/>
                <w:szCs w:val="24"/>
                <w:lang w:eastAsia="en-US"/>
              </w:rPr>
            </w:pPr>
            <w:r w:rsidRPr="001959F0">
              <w:rPr>
                <w:sz w:val="24"/>
                <w:szCs w:val="24"/>
                <w:lang w:eastAsia="en-US"/>
              </w:rPr>
              <w:t>Проведение заседания КЧС и ОПБ МО и подготовка распоряжения председателя КЧС и ОПБ МО «О переводе звена ЧС в режим ПОВЫШЕННОЙ ГОТОВНОСТИ» (по решению председателя КЧС и ОПБ МО при критически низких температурах, остановках котельных, водозаборов, прекращении отопления жилых домов, учреждений здравоохранения, учреждений с круглосуточным пребыванием маломобильных групп населения, школ повлекшие нарушения условий жизнедеятельности людей).</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240"/>
              <w:rPr>
                <w:sz w:val="24"/>
                <w:szCs w:val="24"/>
                <w:lang w:eastAsia="en-US"/>
              </w:rPr>
            </w:pPr>
            <w:r w:rsidRPr="001959F0">
              <w:rPr>
                <w:sz w:val="24"/>
                <w:szCs w:val="24"/>
                <w:lang w:eastAsia="en-US"/>
              </w:rPr>
              <w:t>Ч+(1ч.30 мин-2ч.ЗО мин).</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after="240" w:line="283" w:lineRule="exact"/>
              <w:jc w:val="center"/>
              <w:rPr>
                <w:sz w:val="24"/>
                <w:szCs w:val="24"/>
                <w:lang w:eastAsia="en-US"/>
              </w:rPr>
            </w:pPr>
            <w:r w:rsidRPr="001959F0">
              <w:rPr>
                <w:sz w:val="24"/>
                <w:szCs w:val="24"/>
                <w:lang w:eastAsia="en-US"/>
              </w:rPr>
              <w:t>Председатель КЧС и ОПБ МО</w:t>
            </w:r>
          </w:p>
          <w:p w:rsidR="00576203" w:rsidRPr="001959F0" w:rsidRDefault="00576203" w:rsidP="0042478C">
            <w:pPr>
              <w:pStyle w:val="20"/>
              <w:framePr w:w="15158" w:h="10666" w:wrap="around" w:vAnchor="page" w:hAnchor="page" w:x="318" w:y="289"/>
              <w:shd w:val="clear" w:color="auto" w:fill="auto"/>
              <w:spacing w:before="240" w:line="278" w:lineRule="exact"/>
              <w:jc w:val="center"/>
              <w:rPr>
                <w:sz w:val="24"/>
                <w:szCs w:val="24"/>
                <w:lang w:eastAsia="en-US"/>
              </w:rPr>
            </w:pPr>
            <w:r w:rsidRPr="001959F0">
              <w:rPr>
                <w:sz w:val="24"/>
                <w:szCs w:val="24"/>
                <w:lang w:eastAsia="en-US"/>
              </w:rPr>
              <w:t>Оперативный штаб КЧС и ОПБ</w:t>
            </w:r>
          </w:p>
        </w:tc>
      </w:tr>
      <w:tr w:rsidR="00576203" w:rsidRPr="001C2A97" w:rsidTr="00A13A47">
        <w:trPr>
          <w:trHeight w:val="228"/>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560"/>
              <w:rPr>
                <w:sz w:val="24"/>
                <w:szCs w:val="24"/>
                <w:lang w:eastAsia="en-US"/>
              </w:rPr>
            </w:pPr>
            <w:r w:rsidRPr="001959F0">
              <w:rPr>
                <w:sz w:val="24"/>
                <w:szCs w:val="24"/>
                <w:lang w:eastAsia="en-US"/>
              </w:rPr>
              <w:t>9.</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120"/>
              <w:rPr>
                <w:sz w:val="24"/>
                <w:szCs w:val="24"/>
                <w:lang w:eastAsia="en-US"/>
              </w:rPr>
            </w:pPr>
            <w:r w:rsidRPr="001959F0">
              <w:rPr>
                <w:sz w:val="24"/>
                <w:szCs w:val="24"/>
                <w:lang w:eastAsia="en-US"/>
              </w:rPr>
              <w:t>Организация работы оперативного штаба при КЧС и ОПБ МО.</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820"/>
              <w:rPr>
                <w:sz w:val="24"/>
                <w:szCs w:val="24"/>
                <w:lang w:eastAsia="en-US"/>
              </w:rPr>
            </w:pPr>
            <w:r w:rsidRPr="001959F0">
              <w:rPr>
                <w:sz w:val="24"/>
                <w:szCs w:val="24"/>
                <w:lang w:eastAsia="en-US"/>
              </w:rPr>
              <w:t>Ч+2ч. 30 мин.</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jc w:val="center"/>
              <w:rPr>
                <w:sz w:val="24"/>
                <w:szCs w:val="24"/>
                <w:lang w:eastAsia="en-US"/>
              </w:rPr>
            </w:pPr>
            <w:r w:rsidRPr="001959F0">
              <w:rPr>
                <w:sz w:val="24"/>
                <w:szCs w:val="24"/>
                <w:lang w:eastAsia="en-US"/>
              </w:rPr>
              <w:t>Глава администрации МО.</w:t>
            </w:r>
          </w:p>
        </w:tc>
      </w:tr>
      <w:tr w:rsidR="00576203" w:rsidRPr="001C2A97" w:rsidTr="00A13A47">
        <w:trPr>
          <w:trHeight w:val="1828"/>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560"/>
              <w:rPr>
                <w:sz w:val="24"/>
                <w:szCs w:val="24"/>
                <w:lang w:eastAsia="en-US"/>
              </w:rPr>
            </w:pPr>
            <w:r w:rsidRPr="001959F0">
              <w:rPr>
                <w:sz w:val="24"/>
                <w:szCs w:val="24"/>
                <w:lang w:eastAsia="en-US"/>
              </w:rPr>
              <w:t>10.</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A13A47">
            <w:pPr>
              <w:pStyle w:val="20"/>
              <w:framePr w:w="15158" w:h="10666" w:wrap="around" w:vAnchor="page" w:hAnchor="page" w:x="318" w:y="289"/>
              <w:shd w:val="clear" w:color="auto" w:fill="auto"/>
              <w:spacing w:line="240" w:lineRule="auto"/>
              <w:ind w:left="119"/>
              <w:rPr>
                <w:sz w:val="24"/>
                <w:szCs w:val="24"/>
                <w:lang w:eastAsia="en-US"/>
              </w:rPr>
            </w:pPr>
            <w:r w:rsidRPr="001959F0">
              <w:rPr>
                <w:sz w:val="24"/>
                <w:szCs w:val="24"/>
                <w:lang w:eastAsia="en-US"/>
              </w:rPr>
              <w:t>Уточнение (при необходимости):</w:t>
            </w:r>
          </w:p>
          <w:p w:rsidR="00576203" w:rsidRPr="001959F0" w:rsidRDefault="00576203" w:rsidP="00A13A47">
            <w:pPr>
              <w:pStyle w:val="20"/>
              <w:framePr w:w="15158" w:h="10666" w:wrap="around" w:vAnchor="page" w:hAnchor="page" w:x="318" w:y="289"/>
              <w:shd w:val="clear" w:color="auto" w:fill="auto"/>
              <w:spacing w:line="240" w:lineRule="auto"/>
              <w:ind w:left="119"/>
              <w:rPr>
                <w:sz w:val="24"/>
                <w:szCs w:val="24"/>
                <w:lang w:eastAsia="en-US"/>
              </w:rPr>
            </w:pPr>
            <w:r w:rsidRPr="001959F0">
              <w:rPr>
                <w:sz w:val="24"/>
                <w:szCs w:val="24"/>
                <w:lang w:eastAsia="en-US"/>
              </w:rPr>
              <w:t>пунктов приема эвакуируемого населения;</w:t>
            </w:r>
          </w:p>
          <w:p w:rsidR="00576203" w:rsidRPr="001959F0" w:rsidRDefault="00576203" w:rsidP="00A13A47">
            <w:pPr>
              <w:pStyle w:val="20"/>
              <w:framePr w:w="15158" w:h="10666" w:wrap="around" w:vAnchor="page" w:hAnchor="page" w:x="318" w:y="289"/>
              <w:shd w:val="clear" w:color="auto" w:fill="auto"/>
              <w:spacing w:line="240" w:lineRule="auto"/>
              <w:ind w:left="119"/>
              <w:rPr>
                <w:sz w:val="24"/>
                <w:szCs w:val="24"/>
                <w:lang w:eastAsia="en-US"/>
              </w:rPr>
            </w:pPr>
            <w:r w:rsidRPr="001959F0">
              <w:rPr>
                <w:sz w:val="24"/>
                <w:szCs w:val="24"/>
                <w:lang w:eastAsia="en-US"/>
              </w:rPr>
              <w:t>планов эвакуации населения из зоны чрезвычайной ситуации.</w:t>
            </w:r>
          </w:p>
          <w:p w:rsidR="00576203" w:rsidRPr="001959F0" w:rsidRDefault="00576203" w:rsidP="00A13A47">
            <w:pPr>
              <w:pStyle w:val="20"/>
              <w:framePr w:w="15158" w:h="10666" w:wrap="around" w:vAnchor="page" w:hAnchor="page" w:x="318" w:y="289"/>
              <w:shd w:val="clear" w:color="auto" w:fill="auto"/>
              <w:spacing w:line="240" w:lineRule="auto"/>
              <w:ind w:left="119"/>
              <w:rPr>
                <w:sz w:val="24"/>
                <w:szCs w:val="24"/>
                <w:lang w:eastAsia="en-US"/>
              </w:rPr>
            </w:pPr>
            <w:r w:rsidRPr="001959F0">
              <w:rPr>
                <w:sz w:val="24"/>
                <w:szCs w:val="24"/>
                <w:lang w:eastAsia="en-US"/>
              </w:rPr>
              <w:t>Планирование обеспечения эвакуируемого населения питанием и материальными средствами первой необходимости. Принятие непосредственного участия в эвакуации населения и размещения эвакуируемых.</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820"/>
              <w:rPr>
                <w:sz w:val="24"/>
                <w:szCs w:val="24"/>
                <w:lang w:eastAsia="en-US"/>
              </w:rPr>
            </w:pPr>
            <w:r w:rsidRPr="001959F0">
              <w:rPr>
                <w:sz w:val="24"/>
                <w:szCs w:val="24"/>
                <w:lang w:eastAsia="en-US"/>
              </w:rPr>
              <w:t>Ч + 2ч.30 мин.</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78" w:lineRule="exact"/>
              <w:jc w:val="center"/>
              <w:rPr>
                <w:sz w:val="24"/>
                <w:szCs w:val="24"/>
                <w:lang w:eastAsia="en-US"/>
              </w:rPr>
            </w:pPr>
            <w:r w:rsidRPr="001959F0">
              <w:rPr>
                <w:sz w:val="24"/>
                <w:szCs w:val="24"/>
                <w:lang w:eastAsia="en-US"/>
              </w:rPr>
              <w:t>Эвакуационная комиссия МО.</w:t>
            </w:r>
          </w:p>
        </w:tc>
      </w:tr>
      <w:tr w:rsidR="00576203" w:rsidRPr="001C2A97" w:rsidTr="00A13A47">
        <w:trPr>
          <w:trHeight w:val="402"/>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560"/>
              <w:rPr>
                <w:sz w:val="24"/>
                <w:szCs w:val="24"/>
                <w:lang w:eastAsia="en-US"/>
              </w:rPr>
            </w:pPr>
            <w:r w:rsidRPr="001959F0">
              <w:rPr>
                <w:sz w:val="24"/>
                <w:szCs w:val="24"/>
                <w:lang w:eastAsia="en-US"/>
              </w:rPr>
              <w:t>11.</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78" w:lineRule="exact"/>
              <w:ind w:left="120"/>
              <w:rPr>
                <w:sz w:val="24"/>
                <w:szCs w:val="24"/>
                <w:lang w:eastAsia="en-US"/>
              </w:rPr>
            </w:pPr>
            <w:r w:rsidRPr="001959F0">
              <w:rPr>
                <w:sz w:val="24"/>
                <w:szCs w:val="24"/>
                <w:lang w:eastAsia="en-US"/>
              </w:rPr>
              <w:t>Перевод дежурно-диспетчерских служб в режим ПОВЫШЕННАЯ ГОТОВНОСТЬ (по решению главы администрации МО).</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820"/>
              <w:rPr>
                <w:sz w:val="24"/>
                <w:szCs w:val="24"/>
                <w:lang w:eastAsia="en-US"/>
              </w:rPr>
            </w:pPr>
            <w:r w:rsidRPr="001959F0">
              <w:rPr>
                <w:sz w:val="24"/>
                <w:szCs w:val="24"/>
                <w:lang w:eastAsia="en-US"/>
              </w:rPr>
              <w:t>Ч+2ч.30 мин.</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after="240" w:line="278" w:lineRule="exact"/>
              <w:jc w:val="center"/>
              <w:rPr>
                <w:sz w:val="24"/>
                <w:szCs w:val="24"/>
                <w:lang w:eastAsia="en-US"/>
              </w:rPr>
            </w:pPr>
            <w:r w:rsidRPr="001959F0">
              <w:rPr>
                <w:sz w:val="24"/>
                <w:szCs w:val="24"/>
                <w:lang w:eastAsia="en-US"/>
              </w:rPr>
              <w:t>Председатель КЧС и ОПБ МО</w:t>
            </w:r>
          </w:p>
          <w:p w:rsidR="00576203" w:rsidRPr="001959F0" w:rsidRDefault="00576203" w:rsidP="0042478C">
            <w:pPr>
              <w:pStyle w:val="20"/>
              <w:framePr w:w="15158" w:h="10666" w:wrap="around" w:vAnchor="page" w:hAnchor="page" w:x="318" w:y="289"/>
              <w:shd w:val="clear" w:color="auto" w:fill="auto"/>
              <w:spacing w:before="240" w:line="278" w:lineRule="exact"/>
              <w:ind w:left="200"/>
              <w:rPr>
                <w:sz w:val="24"/>
                <w:szCs w:val="24"/>
                <w:lang w:eastAsia="en-US"/>
              </w:rPr>
            </w:pPr>
            <w:r w:rsidRPr="001959F0">
              <w:rPr>
                <w:sz w:val="24"/>
                <w:szCs w:val="24"/>
                <w:lang w:eastAsia="en-US"/>
              </w:rPr>
              <w:t>Оперативный штаб КЧС и ОПБ МО.</w:t>
            </w:r>
          </w:p>
        </w:tc>
      </w:tr>
      <w:tr w:rsidR="00576203" w:rsidRPr="001C2A97" w:rsidTr="0042478C">
        <w:trPr>
          <w:trHeight w:val="1085"/>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560"/>
              <w:rPr>
                <w:sz w:val="24"/>
                <w:szCs w:val="24"/>
                <w:lang w:eastAsia="en-US"/>
              </w:rPr>
            </w:pPr>
            <w:r w:rsidRPr="001959F0">
              <w:rPr>
                <w:sz w:val="24"/>
                <w:szCs w:val="24"/>
                <w:lang w:eastAsia="en-US"/>
              </w:rPr>
              <w:t>12.</w:t>
            </w:r>
          </w:p>
        </w:tc>
        <w:tc>
          <w:tcPr>
            <w:tcW w:w="7397"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74" w:lineRule="exact"/>
              <w:ind w:left="120"/>
              <w:rPr>
                <w:sz w:val="24"/>
                <w:szCs w:val="24"/>
                <w:lang w:eastAsia="en-US"/>
              </w:rPr>
            </w:pPr>
            <w:r w:rsidRPr="001959F0">
              <w:rPr>
                <w:sz w:val="24"/>
                <w:szCs w:val="24"/>
                <w:lang w:eastAsia="en-US"/>
              </w:rPr>
              <w:t>Задействование сил и средств МО для предупреждения возможных аварий</w:t>
            </w:r>
          </w:p>
          <w:p w:rsidR="00576203" w:rsidRPr="001959F0" w:rsidRDefault="00576203" w:rsidP="0042478C">
            <w:pPr>
              <w:pStyle w:val="20"/>
              <w:framePr w:w="15158" w:h="10666" w:wrap="around" w:vAnchor="page" w:hAnchor="page" w:x="318" w:y="289"/>
              <w:shd w:val="clear" w:color="auto" w:fill="auto"/>
              <w:spacing w:line="274" w:lineRule="exact"/>
              <w:ind w:left="120"/>
              <w:rPr>
                <w:sz w:val="24"/>
                <w:szCs w:val="24"/>
                <w:lang w:eastAsia="en-US"/>
              </w:rPr>
            </w:pPr>
            <w:r w:rsidRPr="001959F0">
              <w:rPr>
                <w:sz w:val="24"/>
                <w:szCs w:val="24"/>
                <w:lang w:eastAsia="en-US"/>
              </w:rPr>
              <w:t>на объектах очистных сооружений.</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40" w:lineRule="auto"/>
              <w:ind w:left="820"/>
              <w:rPr>
                <w:sz w:val="24"/>
                <w:szCs w:val="24"/>
                <w:lang w:eastAsia="en-US"/>
              </w:rPr>
            </w:pPr>
            <w:r w:rsidRPr="001959F0">
              <w:rPr>
                <w:sz w:val="24"/>
                <w:szCs w:val="24"/>
                <w:lang w:eastAsia="en-US"/>
              </w:rPr>
              <w:t>Ч+2ч. 30 мин.</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58" w:h="10666" w:wrap="around" w:vAnchor="page" w:hAnchor="page" w:x="318" w:y="289"/>
              <w:shd w:val="clear" w:color="auto" w:fill="auto"/>
              <w:spacing w:line="274" w:lineRule="exact"/>
              <w:jc w:val="center"/>
              <w:rPr>
                <w:sz w:val="24"/>
                <w:szCs w:val="24"/>
                <w:lang w:eastAsia="en-US"/>
              </w:rPr>
            </w:pPr>
            <w:r w:rsidRPr="001959F0">
              <w:rPr>
                <w:sz w:val="24"/>
                <w:szCs w:val="24"/>
                <w:lang w:eastAsia="en-US"/>
              </w:rPr>
              <w:t>По решению КЧС и ОПБ МО.</w:t>
            </w:r>
          </w:p>
        </w:tc>
      </w:tr>
    </w:tbl>
    <w:p w:rsidR="00576203" w:rsidRPr="00D45A6E" w:rsidRDefault="00576203" w:rsidP="00995B20">
      <w:pPr>
        <w:rPr>
          <w:sz w:val="24"/>
          <w:szCs w:val="24"/>
        </w:rPr>
        <w:sectPr w:rsidR="00576203" w:rsidRPr="00D45A6E">
          <w:pgSz w:w="16837" w:h="11905" w:orient="landscape"/>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1464"/>
        <w:gridCol w:w="7392"/>
        <w:gridCol w:w="3058"/>
        <w:gridCol w:w="3254"/>
      </w:tblGrid>
      <w:tr w:rsidR="00576203" w:rsidRPr="001C2A97" w:rsidTr="0042478C">
        <w:trPr>
          <w:trHeight w:val="811"/>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ind w:left="760"/>
              <w:rPr>
                <w:sz w:val="24"/>
                <w:szCs w:val="24"/>
                <w:lang w:eastAsia="en-US"/>
              </w:rPr>
            </w:pPr>
            <w:r w:rsidRPr="001959F0">
              <w:rPr>
                <w:sz w:val="24"/>
                <w:szCs w:val="24"/>
                <w:lang w:eastAsia="en-US"/>
              </w:rPr>
              <w:t>14. .</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69" w:lineRule="exact"/>
              <w:ind w:left="120"/>
              <w:rPr>
                <w:sz w:val="24"/>
                <w:szCs w:val="24"/>
                <w:lang w:eastAsia="en-US"/>
              </w:rPr>
            </w:pPr>
            <w:r w:rsidRPr="001959F0">
              <w:rPr>
                <w:sz w:val="24"/>
                <w:szCs w:val="24"/>
                <w:lang w:eastAsia="en-US"/>
              </w:rPr>
              <w:t>Организация несения круглосуточного дежурства руководящего состава МО (по решению главы администрации МО).</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jc w:val="center"/>
              <w:rPr>
                <w:sz w:val="24"/>
                <w:szCs w:val="24"/>
                <w:lang w:eastAsia="en-US"/>
              </w:rPr>
            </w:pPr>
            <w:r w:rsidRPr="001959F0">
              <w:rPr>
                <w:sz w:val="24"/>
                <w:szCs w:val="24"/>
                <w:lang w:eastAsia="en-US"/>
              </w:rPr>
              <w:t>Ч+Зч.00мин.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69" w:lineRule="exact"/>
              <w:ind w:left="140"/>
              <w:rPr>
                <w:sz w:val="24"/>
                <w:szCs w:val="24"/>
                <w:lang w:eastAsia="en-US"/>
              </w:rPr>
            </w:pPr>
            <w:r w:rsidRPr="001959F0">
              <w:rPr>
                <w:sz w:val="24"/>
                <w:szCs w:val="24"/>
                <w:lang w:eastAsia="en-US"/>
              </w:rPr>
              <w:t>Оперативный штаб КЧС и ОПБ МО.</w:t>
            </w:r>
          </w:p>
        </w:tc>
      </w:tr>
      <w:tr w:rsidR="00576203" w:rsidRPr="001C2A97" w:rsidTr="0042478C">
        <w:trPr>
          <w:trHeight w:val="802"/>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ind w:left="560"/>
              <w:rPr>
                <w:sz w:val="24"/>
                <w:szCs w:val="24"/>
                <w:lang w:eastAsia="en-US"/>
              </w:rPr>
            </w:pPr>
            <w:r w:rsidRPr="001959F0">
              <w:rPr>
                <w:sz w:val="24"/>
                <w:szCs w:val="24"/>
                <w:lang w:eastAsia="en-US"/>
              </w:rPr>
              <w:t>15.</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74" w:lineRule="exact"/>
              <w:ind w:left="120"/>
              <w:rPr>
                <w:sz w:val="24"/>
                <w:szCs w:val="24"/>
                <w:lang w:eastAsia="en-US"/>
              </w:rPr>
            </w:pPr>
            <w:r w:rsidRPr="001959F0">
              <w:rPr>
                <w:sz w:val="24"/>
                <w:szCs w:val="24"/>
                <w:lang w:eastAsia="en-US"/>
              </w:rPr>
              <w:t>Организация и проведение работ по ликвидации аварии на коммунальных системах жизнеобеспечения.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jc w:val="center"/>
              <w:rPr>
                <w:sz w:val="24"/>
                <w:szCs w:val="24"/>
                <w:lang w:eastAsia="en-US"/>
              </w:rPr>
            </w:pPr>
            <w:r w:rsidRPr="001959F0">
              <w:rPr>
                <w:sz w:val="24"/>
                <w:szCs w:val="24"/>
                <w:lang w:eastAsia="en-US"/>
              </w:rPr>
              <w:t>Ч+Зч. 00 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78" w:lineRule="exact"/>
              <w:jc w:val="center"/>
              <w:rPr>
                <w:sz w:val="24"/>
                <w:szCs w:val="24"/>
                <w:lang w:eastAsia="en-US"/>
              </w:rPr>
            </w:pPr>
            <w:r w:rsidRPr="001959F0">
              <w:rPr>
                <w:sz w:val="24"/>
                <w:szCs w:val="24"/>
                <w:lang w:eastAsia="en-US"/>
              </w:rPr>
              <w:t>Оперативный штаб КЧС и ОПБ МО.</w:t>
            </w:r>
          </w:p>
        </w:tc>
      </w:tr>
      <w:tr w:rsidR="00576203" w:rsidRPr="001C2A97" w:rsidTr="0042478C">
        <w:trPr>
          <w:trHeight w:val="2467"/>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ind w:left="560"/>
              <w:rPr>
                <w:sz w:val="24"/>
                <w:szCs w:val="24"/>
                <w:lang w:eastAsia="en-US"/>
              </w:rPr>
            </w:pPr>
            <w:r w:rsidRPr="001959F0">
              <w:rPr>
                <w:sz w:val="24"/>
                <w:szCs w:val="24"/>
                <w:lang w:eastAsia="en-US"/>
              </w:rPr>
              <w:t>16.</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74" w:lineRule="exact"/>
              <w:ind w:left="120"/>
              <w:rPr>
                <w:sz w:val="24"/>
                <w:szCs w:val="24"/>
                <w:lang w:eastAsia="en-US"/>
              </w:rPr>
            </w:pPr>
            <w:r w:rsidRPr="001959F0">
              <w:rPr>
                <w:sz w:val="24"/>
                <w:szCs w:val="24"/>
                <w:lang w:eastAsia="en-US"/>
              </w:rPr>
              <w:t>Оповещение населения об аварии на коммунальных системах жизнеобеспечения (при необходимости)</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jc w:val="center"/>
              <w:rPr>
                <w:sz w:val="24"/>
                <w:szCs w:val="24"/>
                <w:lang w:eastAsia="en-US"/>
              </w:rPr>
            </w:pPr>
            <w:r w:rsidRPr="001959F0">
              <w:rPr>
                <w:sz w:val="24"/>
                <w:szCs w:val="24"/>
                <w:lang w:eastAsia="en-US"/>
              </w:rPr>
              <w:t>Ч+Зч. 00 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78" w:lineRule="exact"/>
              <w:ind w:left="140"/>
              <w:rPr>
                <w:sz w:val="24"/>
                <w:szCs w:val="24"/>
                <w:lang w:eastAsia="en-US"/>
              </w:rPr>
            </w:pPr>
            <w:r w:rsidRPr="001959F0">
              <w:rPr>
                <w:sz w:val="24"/>
                <w:szCs w:val="24"/>
                <w:lang w:eastAsia="en-US"/>
              </w:rPr>
              <w:t>Оперативный дежурный ДДС ЗУ ООО « ЖКК»</w:t>
            </w:r>
          </w:p>
          <w:p w:rsidR="00576203" w:rsidRPr="001959F0" w:rsidRDefault="00576203" w:rsidP="0042478C">
            <w:pPr>
              <w:pStyle w:val="20"/>
              <w:framePr w:w="15168" w:h="10627" w:wrap="around" w:vAnchor="page" w:hAnchor="page" w:x="371" w:y="299"/>
              <w:shd w:val="clear" w:color="auto" w:fill="auto"/>
              <w:spacing w:line="278" w:lineRule="exact"/>
              <w:ind w:left="140"/>
              <w:rPr>
                <w:sz w:val="24"/>
                <w:szCs w:val="24"/>
                <w:lang w:eastAsia="en-US"/>
              </w:rPr>
            </w:pPr>
            <w:r w:rsidRPr="001959F0">
              <w:rPr>
                <w:sz w:val="24"/>
                <w:szCs w:val="24"/>
                <w:lang w:eastAsia="en-US"/>
              </w:rPr>
              <w:t>Администрация МО «Свердловское городское поселение»</w:t>
            </w:r>
          </w:p>
        </w:tc>
      </w:tr>
      <w:tr w:rsidR="00576203" w:rsidRPr="001C2A97" w:rsidTr="0042478C">
        <w:trPr>
          <w:trHeight w:val="1070"/>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ind w:left="760"/>
              <w:rPr>
                <w:sz w:val="24"/>
                <w:szCs w:val="24"/>
                <w:lang w:eastAsia="en-US"/>
              </w:rPr>
            </w:pPr>
            <w:r w:rsidRPr="001959F0">
              <w:rPr>
                <w:sz w:val="24"/>
                <w:szCs w:val="24"/>
                <w:lang w:eastAsia="en-US"/>
              </w:rPr>
              <w:t>17. .</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74" w:lineRule="exact"/>
              <w:ind w:left="120"/>
              <w:rPr>
                <w:sz w:val="24"/>
                <w:szCs w:val="24"/>
                <w:lang w:eastAsia="en-US"/>
              </w:rPr>
            </w:pPr>
            <w:r w:rsidRPr="001959F0">
              <w:rPr>
                <w:sz w:val="24"/>
                <w:szCs w:val="24"/>
                <w:lang w:eastAsia="en-US"/>
              </w:rPr>
              <w:t>Принятие дополнительных мер по обеспечению устойчивого функционирования отраслей и объектов экономики, жизнеобеспечению населения МО.</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jc w:val="center"/>
              <w:rPr>
                <w:sz w:val="24"/>
                <w:szCs w:val="24"/>
                <w:lang w:eastAsia="en-US"/>
              </w:rPr>
            </w:pPr>
            <w:r w:rsidRPr="001959F0">
              <w:rPr>
                <w:sz w:val="24"/>
                <w:szCs w:val="24"/>
                <w:lang w:eastAsia="en-US"/>
              </w:rPr>
              <w:t>Ч+Зч.00мин.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74" w:lineRule="exact"/>
              <w:ind w:left="140"/>
              <w:rPr>
                <w:sz w:val="24"/>
                <w:szCs w:val="24"/>
                <w:lang w:eastAsia="en-US"/>
              </w:rPr>
            </w:pPr>
            <w:r w:rsidRPr="001959F0">
              <w:rPr>
                <w:sz w:val="24"/>
                <w:szCs w:val="24"/>
                <w:lang w:eastAsia="en-US"/>
              </w:rPr>
              <w:t>Оперативный штаб КЧС и ОПБ МО.</w:t>
            </w:r>
          </w:p>
        </w:tc>
      </w:tr>
      <w:tr w:rsidR="00576203" w:rsidRPr="001C2A97" w:rsidTr="0042478C">
        <w:trPr>
          <w:trHeight w:val="3302"/>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ind w:left="760"/>
              <w:rPr>
                <w:sz w:val="24"/>
                <w:szCs w:val="24"/>
                <w:lang w:eastAsia="en-US"/>
              </w:rPr>
            </w:pPr>
            <w:r w:rsidRPr="001959F0">
              <w:rPr>
                <w:sz w:val="24"/>
                <w:szCs w:val="24"/>
                <w:lang w:eastAsia="en-US"/>
              </w:rPr>
              <w:t>18. .</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after="360" w:line="240" w:lineRule="auto"/>
              <w:ind w:left="120"/>
              <w:rPr>
                <w:sz w:val="24"/>
                <w:szCs w:val="24"/>
                <w:lang w:eastAsia="en-US"/>
              </w:rPr>
            </w:pPr>
            <w:r w:rsidRPr="001959F0">
              <w:rPr>
                <w:sz w:val="24"/>
                <w:szCs w:val="24"/>
                <w:lang w:eastAsia="en-US"/>
              </w:rPr>
              <w:t>Организация сбора и обобщения информации:</w:t>
            </w:r>
          </w:p>
          <w:p w:rsidR="00576203" w:rsidRPr="001959F0" w:rsidRDefault="00576203" w:rsidP="0042478C">
            <w:pPr>
              <w:pStyle w:val="20"/>
              <w:framePr w:w="15168" w:h="10627" w:wrap="around" w:vAnchor="page" w:hAnchor="page" w:x="371" w:y="299"/>
              <w:shd w:val="clear" w:color="auto" w:fill="auto"/>
              <w:spacing w:before="360" w:after="360" w:line="240" w:lineRule="auto"/>
              <w:ind w:left="120"/>
              <w:rPr>
                <w:sz w:val="24"/>
                <w:szCs w:val="24"/>
                <w:lang w:eastAsia="en-US"/>
              </w:rPr>
            </w:pPr>
            <w:r w:rsidRPr="001959F0">
              <w:rPr>
                <w:sz w:val="24"/>
                <w:szCs w:val="24"/>
                <w:lang w:eastAsia="en-US"/>
              </w:rPr>
              <w:t>о ходе развития аварии и проведения работ по ее ликвидации;</w:t>
            </w:r>
          </w:p>
          <w:p w:rsidR="00576203" w:rsidRPr="001959F0" w:rsidRDefault="00576203" w:rsidP="0042478C">
            <w:pPr>
              <w:pStyle w:val="20"/>
              <w:framePr w:w="15168" w:h="10627" w:wrap="around" w:vAnchor="page" w:hAnchor="page" w:x="371" w:y="299"/>
              <w:shd w:val="clear" w:color="auto" w:fill="auto"/>
              <w:spacing w:before="360" w:after="240" w:line="274" w:lineRule="exact"/>
              <w:ind w:left="120"/>
              <w:rPr>
                <w:sz w:val="24"/>
                <w:szCs w:val="24"/>
                <w:lang w:eastAsia="en-US"/>
              </w:rPr>
            </w:pPr>
            <w:r w:rsidRPr="001959F0">
              <w:rPr>
                <w:sz w:val="24"/>
                <w:szCs w:val="24"/>
                <w:lang w:eastAsia="en-US"/>
              </w:rPr>
              <w:t>о состоянии безопасности объектов жизнеобеспечения сельских (городских) поселений;</w:t>
            </w:r>
          </w:p>
          <w:p w:rsidR="00576203" w:rsidRPr="001959F0" w:rsidRDefault="00576203" w:rsidP="0042478C">
            <w:pPr>
              <w:pStyle w:val="20"/>
              <w:framePr w:w="15168" w:h="10627" w:wrap="around" w:vAnchor="page" w:hAnchor="page" w:x="371" w:y="299"/>
              <w:shd w:val="clear" w:color="auto" w:fill="auto"/>
              <w:spacing w:before="240" w:line="274" w:lineRule="exact"/>
              <w:ind w:left="120"/>
              <w:rPr>
                <w:sz w:val="24"/>
                <w:szCs w:val="24"/>
                <w:lang w:eastAsia="en-US"/>
              </w:rPr>
            </w:pPr>
            <w:r w:rsidRPr="001959F0">
              <w:rPr>
                <w:sz w:val="24"/>
                <w:szCs w:val="24"/>
                <w:lang w:eastAsia="en-US"/>
              </w:rPr>
              <w:t>о состоянии отопительных котельных, тепловых пунктов, систем энергоснабжения, о наличии резервного топлива.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after="360" w:line="240" w:lineRule="auto"/>
              <w:jc w:val="center"/>
              <w:rPr>
                <w:sz w:val="24"/>
                <w:szCs w:val="24"/>
                <w:lang w:eastAsia="en-US"/>
              </w:rPr>
            </w:pPr>
            <w:r w:rsidRPr="001959F0">
              <w:rPr>
                <w:sz w:val="24"/>
                <w:szCs w:val="24"/>
                <w:lang w:eastAsia="en-US"/>
              </w:rPr>
              <w:t>Через каждые</w:t>
            </w:r>
          </w:p>
          <w:p w:rsidR="00576203" w:rsidRPr="001959F0" w:rsidRDefault="00576203" w:rsidP="0042478C">
            <w:pPr>
              <w:pStyle w:val="20"/>
              <w:framePr w:w="15168" w:h="10627" w:wrap="around" w:vAnchor="page" w:hAnchor="page" w:x="371" w:y="299"/>
              <w:shd w:val="clear" w:color="auto" w:fill="auto"/>
              <w:spacing w:before="360" w:after="240" w:line="274" w:lineRule="exact"/>
              <w:jc w:val="center"/>
              <w:rPr>
                <w:sz w:val="24"/>
                <w:szCs w:val="24"/>
                <w:lang w:eastAsia="en-US"/>
              </w:rPr>
            </w:pPr>
            <w:r w:rsidRPr="001959F0">
              <w:rPr>
                <w:sz w:val="24"/>
                <w:szCs w:val="24"/>
                <w:lang w:eastAsia="en-US"/>
              </w:rPr>
              <w:t>1 час (в течении первых суток)</w:t>
            </w:r>
          </w:p>
          <w:p w:rsidR="00576203" w:rsidRPr="001959F0" w:rsidRDefault="00576203" w:rsidP="0042478C">
            <w:pPr>
              <w:pStyle w:val="20"/>
              <w:framePr w:w="15168" w:h="10627" w:wrap="around" w:vAnchor="page" w:hAnchor="page" w:x="371" w:y="299"/>
              <w:shd w:val="clear" w:color="auto" w:fill="auto"/>
              <w:spacing w:before="240" w:after="360" w:line="240" w:lineRule="auto"/>
              <w:jc w:val="center"/>
              <w:rPr>
                <w:sz w:val="24"/>
                <w:szCs w:val="24"/>
                <w:lang w:eastAsia="en-US"/>
              </w:rPr>
            </w:pPr>
            <w:r w:rsidRPr="001959F0">
              <w:rPr>
                <w:sz w:val="24"/>
                <w:szCs w:val="24"/>
                <w:lang w:eastAsia="en-US"/>
              </w:rPr>
              <w:t>1,5 часа</w:t>
            </w:r>
          </w:p>
          <w:p w:rsidR="00576203" w:rsidRPr="001959F0" w:rsidRDefault="00576203" w:rsidP="0042478C">
            <w:pPr>
              <w:pStyle w:val="20"/>
              <w:framePr w:w="15168" w:h="10627" w:wrap="around" w:vAnchor="page" w:hAnchor="page" w:x="371" w:y="299"/>
              <w:shd w:val="clear" w:color="auto" w:fill="auto"/>
              <w:spacing w:before="360" w:line="240" w:lineRule="auto"/>
              <w:jc w:val="center"/>
              <w:rPr>
                <w:sz w:val="24"/>
                <w:szCs w:val="24"/>
                <w:lang w:eastAsia="en-US"/>
              </w:rPr>
            </w:pPr>
            <w:r w:rsidRPr="001959F0">
              <w:rPr>
                <w:sz w:val="24"/>
                <w:szCs w:val="24"/>
                <w:lang w:eastAsia="en-US"/>
              </w:rPr>
              <w:t>(в последующие сутки).</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D45A6E" w:rsidRDefault="00576203" w:rsidP="009D2EC1">
            <w:pPr>
              <w:pStyle w:val="NoSpacing"/>
            </w:pPr>
            <w:r w:rsidRPr="00D45A6E">
              <w:t>оперативный дежурный ДДС</w:t>
            </w:r>
          </w:p>
          <w:p w:rsidR="00576203" w:rsidRPr="00D45A6E" w:rsidRDefault="00576203" w:rsidP="009D2EC1">
            <w:pPr>
              <w:pStyle w:val="NoSpacing"/>
            </w:pPr>
            <w:r w:rsidRPr="00D45A6E">
              <w:t>ЗУ ООО « ЖКК»</w:t>
            </w:r>
          </w:p>
        </w:tc>
      </w:tr>
      <w:tr w:rsidR="00576203" w:rsidRPr="001C2A97" w:rsidTr="0042478C">
        <w:trPr>
          <w:trHeight w:val="1080"/>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ind w:left="560"/>
              <w:rPr>
                <w:sz w:val="24"/>
                <w:szCs w:val="24"/>
                <w:lang w:eastAsia="en-US"/>
              </w:rPr>
            </w:pPr>
            <w:r w:rsidRPr="001959F0">
              <w:rPr>
                <w:sz w:val="24"/>
                <w:szCs w:val="24"/>
                <w:lang w:eastAsia="en-US"/>
              </w:rPr>
              <w:t>19. ,</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69" w:lineRule="exact"/>
              <w:ind w:left="120"/>
              <w:rPr>
                <w:sz w:val="24"/>
                <w:szCs w:val="24"/>
                <w:lang w:eastAsia="en-US"/>
              </w:rPr>
            </w:pPr>
            <w:r w:rsidRPr="001959F0">
              <w:rPr>
                <w:sz w:val="24"/>
                <w:szCs w:val="24"/>
                <w:lang w:eastAsia="en-US"/>
              </w:rPr>
              <w:t>Организация контроля за устойчивой работой объектов и систем жизнеобеспечения населения МО.</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562" w:lineRule="exact"/>
              <w:jc w:val="center"/>
              <w:rPr>
                <w:sz w:val="24"/>
                <w:szCs w:val="24"/>
                <w:lang w:eastAsia="en-US"/>
              </w:rPr>
            </w:pPr>
            <w:r w:rsidRPr="001959F0">
              <w:rPr>
                <w:sz w:val="24"/>
                <w:szCs w:val="24"/>
                <w:lang w:eastAsia="en-US"/>
              </w:rPr>
              <w:t>В ходе лик</w:t>
            </w:r>
            <w:r w:rsidRPr="001959F0">
              <w:rPr>
                <w:sz w:val="24"/>
                <w:szCs w:val="24"/>
                <w:lang w:eastAsia="en-US"/>
              </w:rPr>
              <w:softHyphen/>
              <w:t>видации аварии.</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78" w:lineRule="exact"/>
              <w:jc w:val="center"/>
              <w:rPr>
                <w:sz w:val="24"/>
                <w:szCs w:val="24"/>
                <w:lang w:eastAsia="en-US"/>
              </w:rPr>
            </w:pPr>
            <w:r w:rsidRPr="001959F0">
              <w:rPr>
                <w:sz w:val="24"/>
                <w:szCs w:val="24"/>
                <w:lang w:eastAsia="en-US"/>
              </w:rPr>
              <w:t>Оперативный штаб КЧС и ОПБ МО.</w:t>
            </w:r>
          </w:p>
        </w:tc>
      </w:tr>
      <w:tr w:rsidR="00576203" w:rsidRPr="001C2A97" w:rsidTr="0042478C">
        <w:trPr>
          <w:trHeight w:val="1094"/>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ind w:left="560"/>
              <w:rPr>
                <w:sz w:val="24"/>
                <w:szCs w:val="24"/>
                <w:lang w:eastAsia="en-US"/>
              </w:rPr>
            </w:pPr>
            <w:r w:rsidRPr="001959F0">
              <w:rPr>
                <w:sz w:val="24"/>
                <w:szCs w:val="24"/>
                <w:lang w:eastAsia="en-US"/>
              </w:rPr>
              <w:t>20.</w:t>
            </w:r>
          </w:p>
        </w:tc>
        <w:tc>
          <w:tcPr>
            <w:tcW w:w="73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69" w:lineRule="exact"/>
              <w:ind w:left="120"/>
              <w:rPr>
                <w:sz w:val="24"/>
                <w:szCs w:val="24"/>
                <w:lang w:eastAsia="en-US"/>
              </w:rPr>
            </w:pPr>
            <w:r w:rsidRPr="001959F0">
              <w:rPr>
                <w:sz w:val="24"/>
                <w:szCs w:val="24"/>
                <w:lang w:eastAsia="en-US"/>
              </w:rPr>
              <w:t>Проведение мероприятий по обеспечению общественного порядка и обеспечение беспрепятственного проезда спецтехники в районе аварии.</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40" w:lineRule="auto"/>
              <w:jc w:val="center"/>
              <w:rPr>
                <w:sz w:val="24"/>
                <w:szCs w:val="24"/>
                <w:lang w:eastAsia="en-US"/>
              </w:rPr>
            </w:pPr>
            <w:r w:rsidRPr="001959F0">
              <w:rPr>
                <w:sz w:val="24"/>
                <w:szCs w:val="24"/>
                <w:lang w:eastAsia="en-US"/>
              </w:rPr>
              <w:t>Ч+З ч 00 мин.</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framePr w:w="15168" w:h="10627" w:wrap="around" w:vAnchor="page" w:hAnchor="page" w:x="371" w:y="299"/>
              <w:shd w:val="clear" w:color="auto" w:fill="auto"/>
              <w:spacing w:line="278" w:lineRule="exact"/>
              <w:jc w:val="center"/>
              <w:rPr>
                <w:sz w:val="24"/>
                <w:szCs w:val="24"/>
                <w:lang w:eastAsia="en-US"/>
              </w:rPr>
            </w:pPr>
            <w:r w:rsidRPr="001959F0">
              <w:rPr>
                <w:sz w:val="24"/>
                <w:szCs w:val="24"/>
                <w:lang w:eastAsia="en-US"/>
              </w:rPr>
              <w:t>Территориальный ОП МВД России</w:t>
            </w:r>
          </w:p>
        </w:tc>
      </w:tr>
    </w:tbl>
    <w:p w:rsidR="00576203" w:rsidRPr="00D45A6E" w:rsidRDefault="00576203" w:rsidP="00995B20">
      <w:pPr>
        <w:rPr>
          <w:sz w:val="24"/>
          <w:szCs w:val="24"/>
        </w:rPr>
        <w:sectPr w:rsidR="00576203" w:rsidRPr="00D45A6E">
          <w:pgSz w:w="16837" w:h="11905" w:orient="landscape"/>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tblPr>
      <w:tblGrid>
        <w:gridCol w:w="1464"/>
        <w:gridCol w:w="7402"/>
        <w:gridCol w:w="3058"/>
        <w:gridCol w:w="3240"/>
      </w:tblGrid>
      <w:tr w:rsidR="00576203" w:rsidRPr="001C2A97" w:rsidTr="0042478C">
        <w:trPr>
          <w:trHeight w:val="797"/>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D45A6E">
            <w:pPr>
              <w:framePr w:w="15163" w:h="9998" w:wrap="around" w:vAnchor="page" w:hAnchor="page" w:x="376" w:y="1"/>
              <w:rPr>
                <w:sz w:val="24"/>
                <w:szCs w:val="24"/>
              </w:rPr>
            </w:pP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D45A6E">
            <w:pPr>
              <w:framePr w:w="15163" w:h="9998" w:wrap="around" w:vAnchor="page" w:hAnchor="page" w:x="376" w:y="1"/>
              <w:rPr>
                <w:sz w:val="24"/>
                <w:szCs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D45A6E">
            <w:pPr>
              <w:framePr w:w="15163" w:h="9998" w:wrap="around" w:vAnchor="page" w:hAnchor="page" w:x="376" w:y="1"/>
              <w:rPr>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74" w:lineRule="exact"/>
              <w:ind w:left="180"/>
              <w:rPr>
                <w:sz w:val="24"/>
                <w:szCs w:val="24"/>
                <w:lang w:eastAsia="en-US"/>
              </w:rPr>
            </w:pPr>
            <w:r w:rsidRPr="001959F0">
              <w:rPr>
                <w:sz w:val="24"/>
                <w:szCs w:val="24"/>
                <w:lang w:eastAsia="en-US"/>
              </w:rPr>
              <w:t>97 ОП по Всеволожскому району</w:t>
            </w:r>
          </w:p>
        </w:tc>
      </w:tr>
      <w:tr w:rsidR="00576203" w:rsidRPr="001C2A97" w:rsidTr="0042478C">
        <w:trPr>
          <w:trHeight w:val="1070"/>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540"/>
              <w:rPr>
                <w:sz w:val="24"/>
                <w:szCs w:val="24"/>
                <w:lang w:eastAsia="en-US"/>
              </w:rPr>
            </w:pPr>
            <w:r w:rsidRPr="001959F0">
              <w:rPr>
                <w:sz w:val="24"/>
                <w:szCs w:val="24"/>
                <w:lang w:eastAsia="en-US"/>
              </w:rPr>
              <w:t>21.</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74" w:lineRule="exact"/>
              <w:ind w:left="120"/>
              <w:rPr>
                <w:sz w:val="24"/>
                <w:szCs w:val="24"/>
                <w:lang w:eastAsia="en-US"/>
              </w:rPr>
            </w:pPr>
            <w:r w:rsidRPr="001959F0">
              <w:rPr>
                <w:sz w:val="24"/>
                <w:szCs w:val="24"/>
                <w:lang w:eastAsia="en-US"/>
              </w:rPr>
              <w:t>Доведение информации до ЕДДС района о ходе работ по ликвидации аварии и необходимости привлечения дополнительных сил и средств.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820"/>
              <w:rPr>
                <w:sz w:val="24"/>
                <w:szCs w:val="24"/>
                <w:lang w:eastAsia="en-US"/>
              </w:rPr>
            </w:pPr>
            <w:r w:rsidRPr="001959F0">
              <w:rPr>
                <w:sz w:val="24"/>
                <w:szCs w:val="24"/>
                <w:lang w:eastAsia="en-US"/>
              </w:rPr>
              <w:t>Ч + Зч.ОО мин.</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78" w:lineRule="exact"/>
              <w:jc w:val="center"/>
              <w:rPr>
                <w:sz w:val="24"/>
                <w:szCs w:val="24"/>
                <w:lang w:eastAsia="en-US"/>
              </w:rPr>
            </w:pPr>
            <w:r w:rsidRPr="001959F0">
              <w:rPr>
                <w:sz w:val="24"/>
                <w:szCs w:val="24"/>
                <w:lang w:eastAsia="en-US"/>
              </w:rPr>
              <w:t>Оперативный штаб КЧС и ОПБ МО.</w:t>
            </w:r>
          </w:p>
        </w:tc>
      </w:tr>
      <w:tr w:rsidR="00576203" w:rsidRPr="001C2A97" w:rsidTr="00D45A6E">
        <w:trPr>
          <w:trHeight w:val="1213"/>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540"/>
              <w:rPr>
                <w:sz w:val="24"/>
                <w:szCs w:val="24"/>
                <w:lang w:eastAsia="en-US"/>
              </w:rPr>
            </w:pPr>
            <w:r w:rsidRPr="001959F0">
              <w:rPr>
                <w:sz w:val="24"/>
                <w:szCs w:val="24"/>
                <w:lang w:eastAsia="en-US"/>
              </w:rPr>
              <w:t>22.</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120"/>
              <w:rPr>
                <w:sz w:val="24"/>
                <w:szCs w:val="24"/>
                <w:lang w:eastAsia="en-US"/>
              </w:rPr>
            </w:pPr>
            <w:r w:rsidRPr="001959F0">
              <w:rPr>
                <w:sz w:val="24"/>
                <w:szCs w:val="24"/>
                <w:lang w:eastAsia="en-US"/>
              </w:rPr>
              <w:t>Сбор информации о ходе устранения аварии</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820"/>
              <w:rPr>
                <w:sz w:val="24"/>
                <w:szCs w:val="24"/>
                <w:lang w:eastAsia="en-US"/>
              </w:rPr>
            </w:pPr>
            <w:r w:rsidRPr="001959F0">
              <w:rPr>
                <w:sz w:val="24"/>
                <w:szCs w:val="24"/>
                <w:lang w:eastAsia="en-US"/>
              </w:rPr>
              <w:t>Ч + 3 ч 10 мин</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74" w:lineRule="exact"/>
              <w:ind w:left="180"/>
              <w:rPr>
                <w:sz w:val="24"/>
                <w:szCs w:val="24"/>
                <w:lang w:eastAsia="en-US"/>
              </w:rPr>
            </w:pPr>
            <w:r w:rsidRPr="001959F0">
              <w:rPr>
                <w:sz w:val="24"/>
                <w:szCs w:val="24"/>
                <w:lang w:eastAsia="en-US"/>
              </w:rPr>
              <w:t>ДДС ЗУ ООО « ЖКК» Руководители и сотрудники объектов</w:t>
            </w:r>
          </w:p>
          <w:p w:rsidR="00576203" w:rsidRPr="001959F0" w:rsidRDefault="00576203" w:rsidP="00D45A6E">
            <w:pPr>
              <w:pStyle w:val="20"/>
              <w:framePr w:w="15163" w:h="9998" w:wrap="around" w:vAnchor="page" w:hAnchor="page" w:x="376" w:y="1"/>
              <w:shd w:val="clear" w:color="auto" w:fill="auto"/>
              <w:spacing w:line="274" w:lineRule="exact"/>
              <w:ind w:left="180"/>
              <w:rPr>
                <w:sz w:val="24"/>
                <w:szCs w:val="24"/>
                <w:lang w:eastAsia="en-US"/>
              </w:rPr>
            </w:pPr>
            <w:r w:rsidRPr="001959F0">
              <w:rPr>
                <w:sz w:val="24"/>
                <w:szCs w:val="24"/>
                <w:lang w:eastAsia="en-US"/>
              </w:rPr>
              <w:t>жизнеобеспечения.</w:t>
            </w:r>
          </w:p>
        </w:tc>
      </w:tr>
      <w:tr w:rsidR="00576203" w:rsidRPr="001C2A97" w:rsidTr="0042478C">
        <w:trPr>
          <w:trHeight w:val="1354"/>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720"/>
              <w:rPr>
                <w:sz w:val="24"/>
                <w:szCs w:val="24"/>
                <w:lang w:eastAsia="en-US"/>
              </w:rPr>
            </w:pPr>
            <w:r w:rsidRPr="001959F0">
              <w:rPr>
                <w:sz w:val="24"/>
                <w:szCs w:val="24"/>
                <w:lang w:eastAsia="en-US"/>
              </w:rPr>
              <w:t>23. .</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after="240" w:line="278" w:lineRule="exact"/>
              <w:ind w:left="120"/>
              <w:rPr>
                <w:sz w:val="24"/>
                <w:szCs w:val="24"/>
                <w:lang w:eastAsia="en-US"/>
              </w:rPr>
            </w:pPr>
            <w:r w:rsidRPr="001959F0">
              <w:rPr>
                <w:sz w:val="24"/>
                <w:szCs w:val="24"/>
                <w:lang w:eastAsia="en-US"/>
              </w:rPr>
              <w:t>Доклад об аварии на коммунальных системах жизнеобеспечения председателю КЧС и ОПБ.</w:t>
            </w:r>
          </w:p>
          <w:p w:rsidR="00576203" w:rsidRPr="001959F0" w:rsidRDefault="00576203" w:rsidP="00D45A6E">
            <w:pPr>
              <w:pStyle w:val="20"/>
              <w:framePr w:w="15163" w:h="9998" w:wrap="around" w:vAnchor="page" w:hAnchor="page" w:x="376" w:y="1"/>
              <w:shd w:val="clear" w:color="auto" w:fill="auto"/>
              <w:spacing w:before="240" w:line="240" w:lineRule="auto"/>
              <w:ind w:left="120"/>
              <w:rPr>
                <w:sz w:val="24"/>
                <w:szCs w:val="24"/>
                <w:lang w:eastAsia="en-US"/>
              </w:rPr>
            </w:pPr>
            <w:r w:rsidRPr="001959F0">
              <w:rPr>
                <w:sz w:val="24"/>
                <w:szCs w:val="24"/>
                <w:lang w:eastAsia="en-US"/>
              </w:rPr>
              <w:t>Принятые меры, дальнейший план работы.</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820"/>
              <w:rPr>
                <w:sz w:val="24"/>
                <w:szCs w:val="24"/>
                <w:lang w:eastAsia="en-US"/>
              </w:rPr>
            </w:pPr>
            <w:r w:rsidRPr="001959F0">
              <w:rPr>
                <w:sz w:val="24"/>
                <w:szCs w:val="24"/>
                <w:lang w:eastAsia="en-US"/>
              </w:rPr>
              <w:t>Ч+Зчас.20ми.</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78" w:lineRule="exact"/>
              <w:jc w:val="center"/>
              <w:rPr>
                <w:sz w:val="24"/>
                <w:szCs w:val="24"/>
                <w:lang w:eastAsia="en-US"/>
              </w:rPr>
            </w:pPr>
            <w:r w:rsidRPr="001959F0">
              <w:rPr>
                <w:sz w:val="24"/>
                <w:szCs w:val="24"/>
                <w:lang w:eastAsia="en-US"/>
              </w:rPr>
              <w:t>Оперативный штаб КЧС и ОПБ МО.</w:t>
            </w:r>
          </w:p>
        </w:tc>
      </w:tr>
      <w:tr w:rsidR="00576203" w:rsidRPr="001C2A97" w:rsidTr="0042478C">
        <w:trPr>
          <w:trHeight w:val="797"/>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720"/>
              <w:rPr>
                <w:sz w:val="24"/>
                <w:szCs w:val="24"/>
                <w:lang w:eastAsia="en-US"/>
              </w:rPr>
            </w:pPr>
            <w:r w:rsidRPr="001959F0">
              <w:rPr>
                <w:sz w:val="24"/>
                <w:szCs w:val="24"/>
                <w:lang w:eastAsia="en-US"/>
              </w:rPr>
              <w:t>24. .</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120"/>
              <w:rPr>
                <w:sz w:val="24"/>
                <w:szCs w:val="24"/>
                <w:lang w:eastAsia="en-US"/>
              </w:rPr>
            </w:pPr>
            <w:r w:rsidRPr="001959F0">
              <w:rPr>
                <w:sz w:val="24"/>
                <w:szCs w:val="24"/>
                <w:lang w:eastAsia="en-US"/>
              </w:rPr>
              <w:t>Организация взаимодействия с оперативной группы</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820"/>
              <w:rPr>
                <w:sz w:val="24"/>
                <w:szCs w:val="24"/>
                <w:lang w:eastAsia="en-US"/>
              </w:rPr>
            </w:pPr>
            <w:r w:rsidRPr="001959F0">
              <w:rPr>
                <w:sz w:val="24"/>
                <w:szCs w:val="24"/>
                <w:lang w:eastAsia="en-US"/>
              </w:rPr>
              <w:t>Ч+8ч.00мин.</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74" w:lineRule="exact"/>
              <w:ind w:left="180"/>
              <w:rPr>
                <w:sz w:val="24"/>
                <w:szCs w:val="24"/>
                <w:lang w:eastAsia="en-US"/>
              </w:rPr>
            </w:pPr>
            <w:r w:rsidRPr="001959F0">
              <w:rPr>
                <w:sz w:val="24"/>
                <w:szCs w:val="24"/>
                <w:lang w:eastAsia="en-US"/>
              </w:rPr>
              <w:t>Оперативный штаб КЧС и ОПБ МО.</w:t>
            </w:r>
          </w:p>
        </w:tc>
      </w:tr>
      <w:tr w:rsidR="00576203" w:rsidRPr="001C2A97" w:rsidTr="00E60A63">
        <w:trPr>
          <w:trHeight w:val="945"/>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720"/>
              <w:rPr>
                <w:sz w:val="24"/>
                <w:szCs w:val="24"/>
                <w:lang w:eastAsia="en-US"/>
              </w:rPr>
            </w:pPr>
            <w:r w:rsidRPr="001959F0">
              <w:rPr>
                <w:sz w:val="24"/>
                <w:szCs w:val="24"/>
                <w:lang w:eastAsia="en-US"/>
              </w:rPr>
              <w:t>25. .</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74" w:lineRule="exact"/>
              <w:ind w:left="120"/>
              <w:rPr>
                <w:sz w:val="24"/>
                <w:szCs w:val="24"/>
                <w:lang w:eastAsia="en-US"/>
              </w:rPr>
            </w:pPr>
            <w:r w:rsidRPr="001959F0">
              <w:rPr>
                <w:sz w:val="24"/>
                <w:szCs w:val="24"/>
                <w:lang w:eastAsia="en-US"/>
              </w:rPr>
              <w:t>Привлечение дополнительных сил и средств, необходимых для ' ликвидации аварии на коммунальных системах жизнеобеспечения.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78" w:lineRule="exact"/>
              <w:jc w:val="both"/>
              <w:rPr>
                <w:sz w:val="24"/>
                <w:szCs w:val="24"/>
                <w:lang w:eastAsia="en-US"/>
              </w:rPr>
            </w:pPr>
            <w:r w:rsidRPr="001959F0">
              <w:rPr>
                <w:sz w:val="24"/>
                <w:szCs w:val="24"/>
                <w:lang w:eastAsia="en-US"/>
              </w:rPr>
              <w:t>По решению председателя КЧС и ОПБ</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180"/>
              <w:rPr>
                <w:sz w:val="24"/>
                <w:szCs w:val="24"/>
                <w:lang w:eastAsia="en-US"/>
              </w:rPr>
            </w:pPr>
            <w:r w:rsidRPr="001959F0">
              <w:rPr>
                <w:sz w:val="24"/>
                <w:szCs w:val="24"/>
                <w:lang w:eastAsia="en-US"/>
              </w:rPr>
              <w:t>Глава администрации МО</w:t>
            </w:r>
          </w:p>
        </w:tc>
      </w:tr>
      <w:tr w:rsidR="00576203" w:rsidRPr="001C2A97" w:rsidTr="0042478C">
        <w:trPr>
          <w:trHeight w:val="1070"/>
        </w:trPr>
        <w:tc>
          <w:tcPr>
            <w:tcW w:w="15164" w:type="dxa"/>
            <w:gridSpan w:val="4"/>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after="360" w:line="240" w:lineRule="auto"/>
              <w:ind w:left="2480"/>
              <w:rPr>
                <w:sz w:val="24"/>
                <w:szCs w:val="24"/>
                <w:lang w:eastAsia="en-US"/>
              </w:rPr>
            </w:pPr>
            <w:r w:rsidRPr="001959F0">
              <w:rPr>
                <w:sz w:val="24"/>
                <w:szCs w:val="24"/>
                <w:lang w:eastAsia="en-US"/>
              </w:rPr>
              <w:t>По истечении 24 часов после возникновения аварии на коммунальных системах жизнеобеспечения</w:t>
            </w:r>
          </w:p>
          <w:p w:rsidR="00576203" w:rsidRPr="001959F0" w:rsidRDefault="00576203" w:rsidP="00D45A6E">
            <w:pPr>
              <w:pStyle w:val="20"/>
              <w:framePr w:w="15163" w:h="9998" w:wrap="around" w:vAnchor="page" w:hAnchor="page" w:x="376" w:y="1"/>
              <w:shd w:val="clear" w:color="auto" w:fill="auto"/>
              <w:spacing w:before="360" w:line="240" w:lineRule="auto"/>
              <w:ind w:left="5000"/>
              <w:rPr>
                <w:sz w:val="24"/>
                <w:szCs w:val="24"/>
                <w:lang w:eastAsia="en-US"/>
              </w:rPr>
            </w:pPr>
            <w:r w:rsidRPr="001959F0">
              <w:rPr>
                <w:sz w:val="24"/>
                <w:szCs w:val="24"/>
                <w:lang w:eastAsia="en-US"/>
              </w:rPr>
              <w:t>(переход аварии в режим чрезвычайной ситуации)</w:t>
            </w:r>
          </w:p>
        </w:tc>
      </w:tr>
      <w:tr w:rsidR="00576203" w:rsidRPr="001C2A97" w:rsidTr="0042478C">
        <w:trPr>
          <w:trHeight w:val="811"/>
        </w:trPr>
        <w:tc>
          <w:tcPr>
            <w:tcW w:w="1464"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540"/>
              <w:rPr>
                <w:sz w:val="24"/>
                <w:szCs w:val="24"/>
                <w:lang w:eastAsia="en-US"/>
              </w:rPr>
            </w:pPr>
            <w:r w:rsidRPr="001959F0">
              <w:rPr>
                <w:sz w:val="24"/>
                <w:szCs w:val="24"/>
                <w:lang w:eastAsia="en-US"/>
              </w:rPr>
              <w:t>26.</w:t>
            </w:r>
          </w:p>
        </w:tc>
        <w:tc>
          <w:tcPr>
            <w:tcW w:w="740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120"/>
              <w:rPr>
                <w:sz w:val="24"/>
                <w:szCs w:val="24"/>
                <w:lang w:eastAsia="en-US"/>
              </w:rPr>
            </w:pPr>
            <w:r w:rsidRPr="001959F0">
              <w:rPr>
                <w:sz w:val="24"/>
                <w:szCs w:val="24"/>
                <w:lang w:eastAsia="en-US"/>
              </w:rPr>
              <w:t>Представление докладов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40" w:lineRule="auto"/>
              <w:ind w:left="820"/>
              <w:rPr>
                <w:sz w:val="24"/>
                <w:szCs w:val="24"/>
                <w:lang w:eastAsia="en-US"/>
              </w:rPr>
            </w:pPr>
            <w:r w:rsidRPr="001959F0">
              <w:rPr>
                <w:sz w:val="24"/>
                <w:szCs w:val="24"/>
                <w:lang w:eastAsia="en-US"/>
              </w:rPr>
              <w:t>Ч+24ч. 00 мин.</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D45A6E">
            <w:pPr>
              <w:pStyle w:val="20"/>
              <w:framePr w:w="15163" w:h="9998" w:wrap="around" w:vAnchor="page" w:hAnchor="page" w:x="376" w:y="1"/>
              <w:shd w:val="clear" w:color="auto" w:fill="auto"/>
              <w:spacing w:line="278" w:lineRule="exact"/>
              <w:jc w:val="center"/>
              <w:rPr>
                <w:sz w:val="24"/>
                <w:szCs w:val="24"/>
                <w:lang w:eastAsia="en-US"/>
              </w:rPr>
            </w:pPr>
            <w:r w:rsidRPr="001959F0">
              <w:rPr>
                <w:sz w:val="24"/>
                <w:szCs w:val="24"/>
                <w:lang w:eastAsia="en-US"/>
              </w:rPr>
              <w:t>Оперативный штаб КЧС и ОПБ МО.</w:t>
            </w:r>
          </w:p>
        </w:tc>
      </w:tr>
    </w:tbl>
    <w:p w:rsidR="00576203" w:rsidRPr="00D45A6E" w:rsidRDefault="00576203" w:rsidP="00E60A63">
      <w:pPr>
        <w:ind w:left="142"/>
        <w:rPr>
          <w:sz w:val="24"/>
          <w:szCs w:val="24"/>
        </w:rPr>
        <w:sectPr w:rsidR="00576203" w:rsidRPr="00D45A6E">
          <w:pgSz w:w="16837" w:h="11905" w:orient="landscape"/>
          <w:pgMar w:top="0" w:right="0" w:bottom="0" w:left="0" w:header="0" w:footer="3" w:gutter="0"/>
          <w:cols w:space="720"/>
          <w:noEndnote/>
          <w:docGrid w:linePitch="360"/>
        </w:sectPr>
      </w:pPr>
    </w:p>
    <w:tbl>
      <w:tblPr>
        <w:tblpPr w:leftFromText="180" w:rightFromText="180" w:horzAnchor="margin" w:tblpXSpec="center" w:tblpY="464"/>
        <w:tblW w:w="0" w:type="auto"/>
        <w:tblLayout w:type="fixed"/>
        <w:tblCellMar>
          <w:left w:w="0" w:type="dxa"/>
          <w:right w:w="0" w:type="dxa"/>
        </w:tblCellMar>
        <w:tblLook w:val="0000"/>
      </w:tblPr>
      <w:tblGrid>
        <w:gridCol w:w="1482"/>
        <w:gridCol w:w="7501"/>
        <w:gridCol w:w="3092"/>
        <w:gridCol w:w="3296"/>
      </w:tblGrid>
      <w:tr w:rsidR="00576203" w:rsidRPr="001C2A97" w:rsidTr="00E60A63">
        <w:trPr>
          <w:trHeight w:val="805"/>
        </w:trPr>
        <w:tc>
          <w:tcPr>
            <w:tcW w:w="148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ind w:left="540"/>
              <w:rPr>
                <w:sz w:val="24"/>
                <w:szCs w:val="24"/>
                <w:lang w:eastAsia="en-US"/>
              </w:rPr>
            </w:pPr>
            <w:r w:rsidRPr="001959F0">
              <w:rPr>
                <w:sz w:val="24"/>
                <w:szCs w:val="24"/>
                <w:lang w:eastAsia="en-US"/>
              </w:rPr>
              <w:t>27.</w:t>
            </w:r>
          </w:p>
        </w:tc>
        <w:tc>
          <w:tcPr>
            <w:tcW w:w="7501"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69" w:lineRule="exact"/>
              <w:ind w:left="120"/>
              <w:rPr>
                <w:sz w:val="24"/>
                <w:szCs w:val="24"/>
                <w:lang w:eastAsia="en-US"/>
              </w:rPr>
            </w:pPr>
            <w:r w:rsidRPr="001959F0">
              <w:rPr>
                <w:sz w:val="24"/>
                <w:szCs w:val="24"/>
                <w:lang w:eastAsia="en-US"/>
              </w:rPr>
              <w:t>Принятие решения и подготовка распоряжения председателя КЧС и ОПБ О ЧРЕЗВЫЧАЙНОЙ СИТУАЦИИ.</w:t>
            </w: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jc w:val="center"/>
              <w:rPr>
                <w:sz w:val="24"/>
                <w:szCs w:val="24"/>
                <w:lang w:eastAsia="en-US"/>
              </w:rPr>
            </w:pPr>
            <w:r w:rsidRPr="001959F0">
              <w:rPr>
                <w:sz w:val="24"/>
                <w:szCs w:val="24"/>
                <w:lang w:eastAsia="en-US"/>
              </w:rPr>
              <w:t>Ч+24час.00 мин-</w:t>
            </w:r>
          </w:p>
        </w:tc>
        <w:tc>
          <w:tcPr>
            <w:tcW w:w="329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ind w:left="120"/>
              <w:rPr>
                <w:sz w:val="24"/>
                <w:szCs w:val="24"/>
                <w:lang w:eastAsia="en-US"/>
              </w:rPr>
            </w:pPr>
            <w:r w:rsidRPr="001959F0">
              <w:rPr>
                <w:sz w:val="24"/>
                <w:szCs w:val="24"/>
                <w:lang w:eastAsia="en-US"/>
              </w:rPr>
              <w:t>Председатель КЧС и ОПБ</w:t>
            </w:r>
          </w:p>
        </w:tc>
      </w:tr>
      <w:tr w:rsidR="00576203" w:rsidRPr="001C2A97" w:rsidTr="00E60A63">
        <w:trPr>
          <w:trHeight w:val="1869"/>
        </w:trPr>
        <w:tc>
          <w:tcPr>
            <w:tcW w:w="148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ind w:left="540"/>
              <w:rPr>
                <w:sz w:val="24"/>
                <w:szCs w:val="24"/>
                <w:lang w:eastAsia="en-US"/>
              </w:rPr>
            </w:pPr>
            <w:r w:rsidRPr="001959F0">
              <w:rPr>
                <w:sz w:val="24"/>
                <w:szCs w:val="24"/>
                <w:lang w:eastAsia="en-US"/>
              </w:rPr>
              <w:t>28.</w:t>
            </w:r>
          </w:p>
        </w:tc>
        <w:tc>
          <w:tcPr>
            <w:tcW w:w="7501"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after="60" w:line="240" w:lineRule="auto"/>
              <w:ind w:left="120"/>
              <w:rPr>
                <w:sz w:val="24"/>
                <w:szCs w:val="24"/>
                <w:lang w:eastAsia="en-US"/>
              </w:rPr>
            </w:pPr>
            <w:r w:rsidRPr="001959F0">
              <w:rPr>
                <w:sz w:val="24"/>
                <w:szCs w:val="24"/>
                <w:lang w:eastAsia="en-US"/>
              </w:rPr>
              <w:t>Усиление группировки сил и средств, необходимых для ликвидации</w:t>
            </w:r>
          </w:p>
          <w:p w:rsidR="00576203" w:rsidRPr="001959F0" w:rsidRDefault="00576203" w:rsidP="0042478C">
            <w:pPr>
              <w:pStyle w:val="20"/>
              <w:shd w:val="clear" w:color="auto" w:fill="auto"/>
              <w:spacing w:before="60" w:after="300" w:line="240" w:lineRule="auto"/>
              <w:ind w:left="3600"/>
              <w:rPr>
                <w:sz w:val="24"/>
                <w:szCs w:val="24"/>
                <w:lang w:eastAsia="en-US"/>
              </w:rPr>
            </w:pPr>
            <w:r w:rsidRPr="001959F0">
              <w:rPr>
                <w:sz w:val="24"/>
                <w:szCs w:val="24"/>
                <w:lang w:eastAsia="en-US"/>
              </w:rPr>
              <w:t>ЧС</w:t>
            </w:r>
          </w:p>
          <w:p w:rsidR="00576203" w:rsidRPr="001959F0" w:rsidRDefault="00576203" w:rsidP="0042478C">
            <w:pPr>
              <w:pStyle w:val="20"/>
              <w:shd w:val="clear" w:color="auto" w:fill="auto"/>
              <w:spacing w:before="300" w:line="274" w:lineRule="exact"/>
              <w:ind w:left="120"/>
              <w:rPr>
                <w:sz w:val="24"/>
                <w:szCs w:val="24"/>
                <w:lang w:eastAsia="en-US"/>
              </w:rPr>
            </w:pPr>
            <w:r w:rsidRPr="001959F0">
              <w:rPr>
                <w:sz w:val="24"/>
                <w:szCs w:val="24"/>
                <w:lang w:eastAsia="en-US"/>
              </w:rPr>
              <w:t>Приведение в готовность АСФ. Определение количества сил и средств, направляемых в муниципальное образование для оказания помощи в ликвидации ЧС.</w:t>
            </w: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74" w:lineRule="exact"/>
              <w:ind w:left="220"/>
              <w:rPr>
                <w:sz w:val="24"/>
                <w:szCs w:val="24"/>
                <w:lang w:eastAsia="en-US"/>
              </w:rPr>
            </w:pPr>
            <w:r w:rsidRPr="001959F0">
              <w:rPr>
                <w:sz w:val="24"/>
                <w:szCs w:val="24"/>
                <w:lang w:eastAsia="en-US"/>
              </w:rPr>
              <w:t>По решению председателя КЧС и ОПБ</w:t>
            </w:r>
          </w:p>
        </w:tc>
        <w:tc>
          <w:tcPr>
            <w:tcW w:w="3296" w:type="dxa"/>
            <w:tcBorders>
              <w:top w:val="single" w:sz="4" w:space="0" w:color="auto"/>
              <w:left w:val="single" w:sz="4" w:space="0" w:color="auto"/>
              <w:bottom w:val="single" w:sz="4" w:space="0" w:color="auto"/>
              <w:right w:val="single" w:sz="4" w:space="0" w:color="auto"/>
            </w:tcBorders>
            <w:shd w:val="clear" w:color="auto" w:fill="FFFFFF"/>
          </w:tcPr>
          <w:p w:rsidR="00576203" w:rsidRPr="001C2A97" w:rsidRDefault="00576203" w:rsidP="0042478C">
            <w:pPr>
              <w:rPr>
                <w:sz w:val="24"/>
                <w:szCs w:val="24"/>
              </w:rPr>
            </w:pPr>
          </w:p>
        </w:tc>
      </w:tr>
      <w:tr w:rsidR="00576203" w:rsidRPr="001C2A97" w:rsidTr="00E60A63">
        <w:trPr>
          <w:trHeight w:val="1328"/>
        </w:trPr>
        <w:tc>
          <w:tcPr>
            <w:tcW w:w="148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ind w:left="540"/>
              <w:rPr>
                <w:sz w:val="24"/>
                <w:szCs w:val="24"/>
                <w:lang w:eastAsia="en-US"/>
              </w:rPr>
            </w:pPr>
            <w:r w:rsidRPr="001959F0">
              <w:rPr>
                <w:sz w:val="24"/>
                <w:szCs w:val="24"/>
                <w:lang w:eastAsia="en-US"/>
              </w:rPr>
              <w:t>29.</w:t>
            </w:r>
          </w:p>
        </w:tc>
        <w:tc>
          <w:tcPr>
            <w:tcW w:w="7501"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74" w:lineRule="exact"/>
              <w:ind w:left="120"/>
              <w:rPr>
                <w:sz w:val="24"/>
                <w:szCs w:val="24"/>
                <w:lang w:eastAsia="en-US"/>
              </w:rPr>
            </w:pPr>
            <w:r w:rsidRPr="001959F0">
              <w:rPr>
                <w:sz w:val="24"/>
                <w:szCs w:val="24"/>
                <w:lang w:eastAsia="en-US"/>
              </w:rPr>
              <w:t>Проведение мониторинга аварийной обстановки в населенных пунктах, где произошла ЧС. Сбор, анализ, обобщение и передача информации в заинтересованные ведомства о результатах мониторинга.</w:t>
            </w: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562" w:lineRule="exact"/>
              <w:jc w:val="center"/>
              <w:rPr>
                <w:sz w:val="24"/>
                <w:szCs w:val="24"/>
                <w:lang w:eastAsia="en-US"/>
              </w:rPr>
            </w:pPr>
            <w:r w:rsidRPr="001959F0">
              <w:rPr>
                <w:sz w:val="24"/>
                <w:szCs w:val="24"/>
                <w:lang w:eastAsia="en-US"/>
              </w:rPr>
              <w:t>Через каждые 2 часа.</w:t>
            </w:r>
          </w:p>
        </w:tc>
        <w:tc>
          <w:tcPr>
            <w:tcW w:w="329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69" w:lineRule="exact"/>
              <w:ind w:left="120"/>
              <w:rPr>
                <w:sz w:val="24"/>
                <w:szCs w:val="24"/>
                <w:lang w:eastAsia="en-US"/>
              </w:rPr>
            </w:pPr>
            <w:r w:rsidRPr="001959F0">
              <w:rPr>
                <w:sz w:val="24"/>
                <w:szCs w:val="24"/>
                <w:lang w:eastAsia="en-US"/>
              </w:rPr>
              <w:t>Оперативный штаб при КЧС и ОПБ МО.</w:t>
            </w:r>
          </w:p>
        </w:tc>
      </w:tr>
      <w:tr w:rsidR="00576203" w:rsidRPr="001C2A97" w:rsidTr="00E60A63">
        <w:trPr>
          <w:trHeight w:val="1045"/>
        </w:trPr>
        <w:tc>
          <w:tcPr>
            <w:tcW w:w="148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ind w:left="540"/>
              <w:rPr>
                <w:sz w:val="24"/>
                <w:szCs w:val="24"/>
                <w:lang w:eastAsia="en-US"/>
              </w:rPr>
            </w:pPr>
            <w:r w:rsidRPr="001959F0">
              <w:rPr>
                <w:sz w:val="24"/>
                <w:szCs w:val="24"/>
                <w:lang w:eastAsia="en-US"/>
              </w:rPr>
              <w:t>30.</w:t>
            </w:r>
          </w:p>
        </w:tc>
        <w:tc>
          <w:tcPr>
            <w:tcW w:w="7501"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69" w:lineRule="exact"/>
              <w:ind w:left="120"/>
              <w:rPr>
                <w:sz w:val="24"/>
                <w:szCs w:val="24"/>
                <w:lang w:eastAsia="en-US"/>
              </w:rPr>
            </w:pPr>
            <w:r w:rsidRPr="001959F0">
              <w:rPr>
                <w:sz w:val="24"/>
                <w:szCs w:val="24"/>
                <w:lang w:eastAsia="en-US"/>
              </w:rPr>
              <w:t>Доклад в оперативный штаб комиссии по ЧС в режим повседневной деятельности.</w:t>
            </w: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78" w:lineRule="exact"/>
              <w:jc w:val="center"/>
              <w:rPr>
                <w:sz w:val="24"/>
                <w:szCs w:val="24"/>
                <w:lang w:eastAsia="en-US"/>
              </w:rPr>
            </w:pPr>
            <w:r w:rsidRPr="001959F0">
              <w:rPr>
                <w:sz w:val="24"/>
                <w:szCs w:val="24"/>
                <w:lang w:eastAsia="en-US"/>
              </w:rPr>
              <w:t>По завершении работ по ликвидации ЧС.</w:t>
            </w:r>
          </w:p>
        </w:tc>
        <w:tc>
          <w:tcPr>
            <w:tcW w:w="329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74" w:lineRule="exact"/>
              <w:ind w:left="120"/>
              <w:rPr>
                <w:sz w:val="24"/>
                <w:szCs w:val="24"/>
                <w:lang w:eastAsia="en-US"/>
              </w:rPr>
            </w:pPr>
            <w:r w:rsidRPr="001959F0">
              <w:rPr>
                <w:sz w:val="24"/>
                <w:szCs w:val="24"/>
                <w:lang w:eastAsia="en-US"/>
              </w:rPr>
              <w:t>Председатель комиссии по ЧС и ОПБ МО.</w:t>
            </w:r>
          </w:p>
        </w:tc>
      </w:tr>
      <w:tr w:rsidR="00576203" w:rsidRPr="001C2A97" w:rsidTr="00E60A63">
        <w:trPr>
          <w:trHeight w:val="1323"/>
        </w:trPr>
        <w:tc>
          <w:tcPr>
            <w:tcW w:w="148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ind w:left="540"/>
              <w:rPr>
                <w:sz w:val="24"/>
                <w:szCs w:val="24"/>
                <w:lang w:eastAsia="en-US"/>
              </w:rPr>
            </w:pPr>
            <w:r w:rsidRPr="001959F0">
              <w:rPr>
                <w:sz w:val="24"/>
                <w:szCs w:val="24"/>
                <w:lang w:eastAsia="en-US"/>
              </w:rPr>
              <w:t>31.</w:t>
            </w:r>
          </w:p>
        </w:tc>
        <w:tc>
          <w:tcPr>
            <w:tcW w:w="7501"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69" w:lineRule="exact"/>
              <w:ind w:left="120"/>
              <w:rPr>
                <w:sz w:val="24"/>
                <w:szCs w:val="24"/>
                <w:lang w:eastAsia="en-US"/>
              </w:rPr>
            </w:pPr>
            <w:r w:rsidRPr="001959F0">
              <w:rPr>
                <w:sz w:val="24"/>
                <w:szCs w:val="24"/>
                <w:lang w:eastAsia="en-US"/>
              </w:rPr>
              <w:t>Подготовка проекта распоряжения о переводе звена ЧС в режим ПОВСЕДНЕВНОЙ ДЕЯТЕЛЬНОСТИ.</w:t>
            </w: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74" w:lineRule="exact"/>
              <w:jc w:val="center"/>
              <w:rPr>
                <w:sz w:val="24"/>
                <w:szCs w:val="24"/>
                <w:lang w:eastAsia="en-US"/>
              </w:rPr>
            </w:pPr>
            <w:r w:rsidRPr="001959F0">
              <w:rPr>
                <w:sz w:val="24"/>
                <w:szCs w:val="24"/>
                <w:lang w:eastAsia="en-US"/>
              </w:rPr>
              <w:t>При устойчивом функционировании</w:t>
            </w:r>
          </w:p>
          <w:p w:rsidR="00576203" w:rsidRPr="001959F0" w:rsidRDefault="00576203" w:rsidP="0042478C">
            <w:pPr>
              <w:pStyle w:val="20"/>
              <w:shd w:val="clear" w:color="auto" w:fill="auto"/>
              <w:spacing w:line="274" w:lineRule="exact"/>
              <w:jc w:val="center"/>
              <w:rPr>
                <w:sz w:val="24"/>
                <w:szCs w:val="24"/>
                <w:lang w:eastAsia="en-US"/>
              </w:rPr>
            </w:pPr>
            <w:r w:rsidRPr="001959F0">
              <w:rPr>
                <w:sz w:val="24"/>
                <w:szCs w:val="24"/>
                <w:lang w:eastAsia="en-US"/>
              </w:rPr>
              <w:t>объектов жизнеобеспечения.</w:t>
            </w:r>
          </w:p>
        </w:tc>
        <w:tc>
          <w:tcPr>
            <w:tcW w:w="329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ind w:left="120"/>
              <w:rPr>
                <w:sz w:val="24"/>
                <w:szCs w:val="24"/>
                <w:lang w:eastAsia="en-US"/>
              </w:rPr>
            </w:pPr>
            <w:r w:rsidRPr="001959F0">
              <w:rPr>
                <w:sz w:val="24"/>
                <w:szCs w:val="24"/>
                <w:lang w:eastAsia="en-US"/>
              </w:rPr>
              <w:t>Секретарь КЧС и ОПБ МО.</w:t>
            </w:r>
          </w:p>
        </w:tc>
      </w:tr>
      <w:tr w:rsidR="00576203" w:rsidRPr="001C2A97" w:rsidTr="00E60A63">
        <w:trPr>
          <w:trHeight w:val="1049"/>
        </w:trPr>
        <w:tc>
          <w:tcPr>
            <w:tcW w:w="148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ind w:left="540"/>
              <w:rPr>
                <w:sz w:val="24"/>
                <w:szCs w:val="24"/>
                <w:lang w:eastAsia="en-US"/>
              </w:rPr>
            </w:pPr>
            <w:r w:rsidRPr="001959F0">
              <w:rPr>
                <w:sz w:val="24"/>
                <w:szCs w:val="24"/>
                <w:lang w:eastAsia="en-US"/>
              </w:rPr>
              <w:t>32.</w:t>
            </w:r>
          </w:p>
        </w:tc>
        <w:tc>
          <w:tcPr>
            <w:tcW w:w="7501"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69" w:lineRule="exact"/>
              <w:ind w:left="120"/>
              <w:rPr>
                <w:sz w:val="24"/>
                <w:szCs w:val="24"/>
                <w:lang w:eastAsia="en-US"/>
              </w:rPr>
            </w:pPr>
            <w:r w:rsidRPr="001959F0">
              <w:rPr>
                <w:sz w:val="24"/>
                <w:szCs w:val="24"/>
                <w:lang w:eastAsia="en-US"/>
              </w:rPr>
              <w:t>Доведение распоряжения председателя комиссии по ликвидации ЧС и ОПБ о переводе звена ЧС в режим ПОВСЕДНЕВНОЙ ДЕЯТЕЛЬНОСТИ.</w:t>
            </w: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78" w:lineRule="exact"/>
              <w:jc w:val="center"/>
              <w:rPr>
                <w:sz w:val="24"/>
                <w:szCs w:val="24"/>
                <w:lang w:eastAsia="en-US"/>
              </w:rPr>
            </w:pPr>
            <w:r w:rsidRPr="001959F0">
              <w:rPr>
                <w:sz w:val="24"/>
                <w:szCs w:val="24"/>
                <w:lang w:eastAsia="en-US"/>
              </w:rPr>
              <w:t>По завершении работ по ликвидации ЧС.</w:t>
            </w:r>
          </w:p>
        </w:tc>
        <w:tc>
          <w:tcPr>
            <w:tcW w:w="329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74" w:lineRule="exact"/>
              <w:ind w:left="120"/>
              <w:rPr>
                <w:sz w:val="24"/>
                <w:szCs w:val="24"/>
                <w:lang w:eastAsia="en-US"/>
              </w:rPr>
            </w:pPr>
            <w:r w:rsidRPr="001959F0">
              <w:rPr>
                <w:sz w:val="24"/>
                <w:szCs w:val="24"/>
                <w:lang w:eastAsia="en-US"/>
              </w:rPr>
              <w:t>Оперативный штаб комиссии по ликвидации ЧС и ОПБ</w:t>
            </w:r>
          </w:p>
        </w:tc>
      </w:tr>
      <w:tr w:rsidR="00576203" w:rsidRPr="001C2A97" w:rsidTr="00E60A63">
        <w:trPr>
          <w:trHeight w:val="1049"/>
        </w:trPr>
        <w:tc>
          <w:tcPr>
            <w:tcW w:w="148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ind w:left="540"/>
              <w:rPr>
                <w:sz w:val="24"/>
                <w:szCs w:val="24"/>
                <w:lang w:eastAsia="en-US"/>
              </w:rPr>
            </w:pPr>
            <w:r w:rsidRPr="001959F0">
              <w:rPr>
                <w:sz w:val="24"/>
                <w:szCs w:val="24"/>
                <w:lang w:eastAsia="en-US"/>
              </w:rPr>
              <w:t>33.</w:t>
            </w:r>
          </w:p>
        </w:tc>
        <w:tc>
          <w:tcPr>
            <w:tcW w:w="7501"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ind w:left="120"/>
              <w:rPr>
                <w:sz w:val="24"/>
                <w:szCs w:val="24"/>
                <w:lang w:eastAsia="en-US"/>
              </w:rPr>
            </w:pPr>
            <w:r w:rsidRPr="001959F0">
              <w:rPr>
                <w:sz w:val="24"/>
                <w:szCs w:val="24"/>
                <w:lang w:eastAsia="en-US"/>
              </w:rPr>
              <w:t>Подготовка и представление доклада</w:t>
            </w: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78" w:lineRule="exact"/>
              <w:jc w:val="center"/>
              <w:rPr>
                <w:sz w:val="24"/>
                <w:szCs w:val="24"/>
                <w:lang w:eastAsia="en-US"/>
              </w:rPr>
            </w:pPr>
            <w:r w:rsidRPr="001959F0">
              <w:rPr>
                <w:sz w:val="24"/>
                <w:szCs w:val="24"/>
                <w:lang w:eastAsia="en-US"/>
              </w:rPr>
              <w:t>По завершении работ по ликвидации ЧС.</w:t>
            </w:r>
          </w:p>
        </w:tc>
        <w:tc>
          <w:tcPr>
            <w:tcW w:w="3296"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74" w:lineRule="exact"/>
              <w:ind w:left="120"/>
              <w:rPr>
                <w:sz w:val="24"/>
                <w:szCs w:val="24"/>
                <w:lang w:eastAsia="en-US"/>
              </w:rPr>
            </w:pPr>
            <w:r w:rsidRPr="001959F0">
              <w:rPr>
                <w:sz w:val="24"/>
                <w:szCs w:val="24"/>
                <w:lang w:eastAsia="en-US"/>
              </w:rPr>
              <w:t>Оперативный штаб комиссии по ликвидации ЧС и ОПБ.</w:t>
            </w:r>
          </w:p>
        </w:tc>
      </w:tr>
      <w:tr w:rsidR="00576203" w:rsidRPr="001C2A97" w:rsidTr="00E60A63">
        <w:trPr>
          <w:trHeight w:val="800"/>
        </w:trPr>
        <w:tc>
          <w:tcPr>
            <w:tcW w:w="148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40" w:lineRule="auto"/>
              <w:ind w:left="540"/>
              <w:rPr>
                <w:sz w:val="24"/>
                <w:szCs w:val="24"/>
                <w:lang w:eastAsia="en-US"/>
              </w:rPr>
            </w:pPr>
            <w:r w:rsidRPr="001959F0">
              <w:rPr>
                <w:sz w:val="24"/>
                <w:szCs w:val="24"/>
                <w:lang w:eastAsia="en-US"/>
              </w:rPr>
              <w:t>34.</w:t>
            </w:r>
          </w:p>
        </w:tc>
        <w:tc>
          <w:tcPr>
            <w:tcW w:w="7501"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78" w:lineRule="exact"/>
              <w:ind w:left="120"/>
              <w:rPr>
                <w:sz w:val="24"/>
                <w:szCs w:val="24"/>
                <w:lang w:eastAsia="en-US"/>
              </w:rPr>
            </w:pPr>
            <w:r w:rsidRPr="001959F0">
              <w:rPr>
                <w:sz w:val="24"/>
                <w:szCs w:val="24"/>
                <w:lang w:eastAsia="en-US"/>
              </w:rPr>
              <w:t>Анализ и оценка эффективности проведенного комплекса мероприятий и действий служб, привлекаемых для ликвидации ЧС.</w:t>
            </w: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576203" w:rsidRPr="001959F0" w:rsidRDefault="00576203" w:rsidP="0042478C">
            <w:pPr>
              <w:pStyle w:val="20"/>
              <w:shd w:val="clear" w:color="auto" w:fill="auto"/>
              <w:spacing w:line="278" w:lineRule="exact"/>
              <w:jc w:val="center"/>
              <w:rPr>
                <w:sz w:val="24"/>
                <w:szCs w:val="24"/>
                <w:lang w:eastAsia="en-US"/>
              </w:rPr>
            </w:pPr>
            <w:r w:rsidRPr="001959F0">
              <w:rPr>
                <w:sz w:val="24"/>
                <w:szCs w:val="24"/>
                <w:lang w:eastAsia="en-US"/>
              </w:rPr>
              <w:t>В течение месяца после ликвидации ЧС.</w:t>
            </w:r>
          </w:p>
        </w:tc>
        <w:tc>
          <w:tcPr>
            <w:tcW w:w="3296" w:type="dxa"/>
            <w:tcBorders>
              <w:top w:val="single" w:sz="4" w:space="0" w:color="auto"/>
              <w:left w:val="single" w:sz="4" w:space="0" w:color="auto"/>
              <w:bottom w:val="single" w:sz="4" w:space="0" w:color="auto"/>
              <w:right w:val="nil"/>
            </w:tcBorders>
            <w:shd w:val="clear" w:color="auto" w:fill="FFFFFF"/>
          </w:tcPr>
          <w:p w:rsidR="00576203" w:rsidRPr="001C2A97" w:rsidRDefault="00576203" w:rsidP="0042478C">
            <w:pPr>
              <w:rPr>
                <w:sz w:val="24"/>
                <w:szCs w:val="24"/>
              </w:rPr>
            </w:pPr>
          </w:p>
        </w:tc>
      </w:tr>
    </w:tbl>
    <w:p w:rsidR="00576203" w:rsidRPr="00D45A6E" w:rsidRDefault="00576203" w:rsidP="00E60A63">
      <w:pPr>
        <w:rPr>
          <w:sz w:val="24"/>
          <w:szCs w:val="24"/>
        </w:rPr>
      </w:pPr>
    </w:p>
    <w:sectPr w:rsidR="00576203" w:rsidRPr="00D45A6E" w:rsidSect="00E60A63">
      <w:pgSz w:w="16837" w:h="11905" w:orient="landscape"/>
      <w:pgMar w:top="723" w:right="0" w:bottom="0" w:left="113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4"/>
      <w:numFmt w:val="decimal"/>
      <w:lvlText w:val="%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5"/>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
    <w:nsid w:val="19371B66"/>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4"/>
      <w:numFmt w:val="decimal"/>
      <w:lvlText w:val="%3."/>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B20"/>
    <w:rsid w:val="00030E76"/>
    <w:rsid w:val="000812FB"/>
    <w:rsid w:val="000B07A8"/>
    <w:rsid w:val="000E3BAB"/>
    <w:rsid w:val="000F173F"/>
    <w:rsid w:val="001959F0"/>
    <w:rsid w:val="001A2ADE"/>
    <w:rsid w:val="001C1F24"/>
    <w:rsid w:val="001C2A97"/>
    <w:rsid w:val="001F35E8"/>
    <w:rsid w:val="001F3E80"/>
    <w:rsid w:val="001F4C35"/>
    <w:rsid w:val="0026686D"/>
    <w:rsid w:val="00296F6F"/>
    <w:rsid w:val="002F4673"/>
    <w:rsid w:val="003213D1"/>
    <w:rsid w:val="003237AD"/>
    <w:rsid w:val="00340569"/>
    <w:rsid w:val="00357947"/>
    <w:rsid w:val="003821A5"/>
    <w:rsid w:val="003C659F"/>
    <w:rsid w:val="003D4F63"/>
    <w:rsid w:val="003D7E82"/>
    <w:rsid w:val="003E40CD"/>
    <w:rsid w:val="003F47EB"/>
    <w:rsid w:val="003F5307"/>
    <w:rsid w:val="0042478C"/>
    <w:rsid w:val="0045717B"/>
    <w:rsid w:val="00486218"/>
    <w:rsid w:val="004865FC"/>
    <w:rsid w:val="0048713D"/>
    <w:rsid w:val="004E7AE8"/>
    <w:rsid w:val="004F7633"/>
    <w:rsid w:val="00507FC9"/>
    <w:rsid w:val="0053039C"/>
    <w:rsid w:val="005436ED"/>
    <w:rsid w:val="00576203"/>
    <w:rsid w:val="00580E15"/>
    <w:rsid w:val="005A7B5D"/>
    <w:rsid w:val="005B2E81"/>
    <w:rsid w:val="005B2EA1"/>
    <w:rsid w:val="005C5EE2"/>
    <w:rsid w:val="005E01FF"/>
    <w:rsid w:val="005E58FD"/>
    <w:rsid w:val="006030CF"/>
    <w:rsid w:val="00666DE9"/>
    <w:rsid w:val="00672567"/>
    <w:rsid w:val="006840DD"/>
    <w:rsid w:val="006A1060"/>
    <w:rsid w:val="006C1AFE"/>
    <w:rsid w:val="006E1F91"/>
    <w:rsid w:val="00713C27"/>
    <w:rsid w:val="007357BE"/>
    <w:rsid w:val="007531A3"/>
    <w:rsid w:val="007542EA"/>
    <w:rsid w:val="007820EC"/>
    <w:rsid w:val="007C1428"/>
    <w:rsid w:val="008318AC"/>
    <w:rsid w:val="00846CAE"/>
    <w:rsid w:val="0085041A"/>
    <w:rsid w:val="00854D6F"/>
    <w:rsid w:val="008B6C72"/>
    <w:rsid w:val="008D1CCF"/>
    <w:rsid w:val="00916A8F"/>
    <w:rsid w:val="0092630B"/>
    <w:rsid w:val="00956A60"/>
    <w:rsid w:val="0097237C"/>
    <w:rsid w:val="00986C90"/>
    <w:rsid w:val="00995B20"/>
    <w:rsid w:val="009A2703"/>
    <w:rsid w:val="009B11B9"/>
    <w:rsid w:val="009D2EC1"/>
    <w:rsid w:val="009D3C7B"/>
    <w:rsid w:val="009D3DD8"/>
    <w:rsid w:val="00A05072"/>
    <w:rsid w:val="00A13A47"/>
    <w:rsid w:val="00A26CC4"/>
    <w:rsid w:val="00A37274"/>
    <w:rsid w:val="00A6596B"/>
    <w:rsid w:val="00A971F1"/>
    <w:rsid w:val="00AA37D3"/>
    <w:rsid w:val="00AA760E"/>
    <w:rsid w:val="00AB2998"/>
    <w:rsid w:val="00AE22F7"/>
    <w:rsid w:val="00AF41AF"/>
    <w:rsid w:val="00AF5B67"/>
    <w:rsid w:val="00B5258A"/>
    <w:rsid w:val="00BA29A4"/>
    <w:rsid w:val="00C11852"/>
    <w:rsid w:val="00C1269C"/>
    <w:rsid w:val="00CC1207"/>
    <w:rsid w:val="00CC1936"/>
    <w:rsid w:val="00CD5EDE"/>
    <w:rsid w:val="00CE2A89"/>
    <w:rsid w:val="00CF5ADF"/>
    <w:rsid w:val="00D31583"/>
    <w:rsid w:val="00D45A6E"/>
    <w:rsid w:val="00D61221"/>
    <w:rsid w:val="00D80386"/>
    <w:rsid w:val="00DB6266"/>
    <w:rsid w:val="00DC63B6"/>
    <w:rsid w:val="00E60A63"/>
    <w:rsid w:val="00E6132E"/>
    <w:rsid w:val="00E62FE6"/>
    <w:rsid w:val="00E66FE6"/>
    <w:rsid w:val="00E7034E"/>
    <w:rsid w:val="00E76A62"/>
    <w:rsid w:val="00E8049F"/>
    <w:rsid w:val="00E90035"/>
    <w:rsid w:val="00EB75D4"/>
    <w:rsid w:val="00F463E6"/>
    <w:rsid w:val="00F6294A"/>
    <w:rsid w:val="00FB07BA"/>
    <w:rsid w:val="00FB49C8"/>
    <w:rsid w:val="00FC1314"/>
    <w:rsid w:val="00FD29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95B20"/>
    <w:pPr>
      <w:shd w:val="clear" w:color="auto" w:fill="FFFFFF"/>
      <w:spacing w:after="1500" w:line="317" w:lineRule="exact"/>
    </w:pPr>
    <w:rPr>
      <w:rFonts w:ascii="Times New Roman" w:eastAsia="Arial Unicode MS" w:hAnsi="Times New Roman"/>
      <w:spacing w:val="4"/>
      <w:sz w:val="25"/>
      <w:szCs w:val="25"/>
      <w:lang w:eastAsia="ru-RU"/>
    </w:rPr>
  </w:style>
  <w:style w:type="character" w:customStyle="1" w:styleId="BodyTextChar">
    <w:name w:val="Body Text Char"/>
    <w:basedOn w:val="DefaultParagraphFont"/>
    <w:link w:val="BodyText"/>
    <w:uiPriority w:val="99"/>
    <w:locked/>
    <w:rsid w:val="00995B20"/>
    <w:rPr>
      <w:rFonts w:ascii="Times New Roman" w:eastAsia="Arial Unicode MS" w:hAnsi="Times New Roman"/>
      <w:spacing w:val="4"/>
      <w:sz w:val="25"/>
      <w:shd w:val="clear" w:color="auto" w:fill="FFFFFF"/>
      <w:lang w:eastAsia="ru-RU"/>
    </w:rPr>
  </w:style>
  <w:style w:type="character" w:customStyle="1" w:styleId="2">
    <w:name w:val="Основной текст (2)_"/>
    <w:link w:val="20"/>
    <w:uiPriority w:val="99"/>
    <w:locked/>
    <w:rsid w:val="00995B20"/>
    <w:rPr>
      <w:rFonts w:ascii="Times New Roman" w:hAnsi="Times New Roman"/>
      <w:spacing w:val="3"/>
      <w:sz w:val="21"/>
      <w:shd w:val="clear" w:color="auto" w:fill="FFFFFF"/>
    </w:rPr>
  </w:style>
  <w:style w:type="character" w:customStyle="1" w:styleId="21pt">
    <w:name w:val="Основной текст (2) + Интервал 1 pt"/>
    <w:uiPriority w:val="99"/>
    <w:rsid w:val="00995B20"/>
    <w:rPr>
      <w:rFonts w:ascii="Times New Roman" w:hAnsi="Times New Roman"/>
      <w:spacing w:val="25"/>
      <w:sz w:val="21"/>
      <w:shd w:val="clear" w:color="auto" w:fill="FFFFFF"/>
    </w:rPr>
  </w:style>
  <w:style w:type="character" w:customStyle="1" w:styleId="4">
    <w:name w:val="Основной текст (4)_"/>
    <w:link w:val="40"/>
    <w:uiPriority w:val="99"/>
    <w:locked/>
    <w:rsid w:val="00995B20"/>
    <w:rPr>
      <w:rFonts w:ascii="Times New Roman" w:hAnsi="Times New Roman"/>
      <w:b/>
      <w:spacing w:val="5"/>
      <w:sz w:val="21"/>
      <w:shd w:val="clear" w:color="auto" w:fill="FFFFFF"/>
    </w:rPr>
  </w:style>
  <w:style w:type="character" w:customStyle="1" w:styleId="21">
    <w:name w:val="Заголовок №2_"/>
    <w:link w:val="22"/>
    <w:uiPriority w:val="99"/>
    <w:locked/>
    <w:rsid w:val="00995B20"/>
    <w:rPr>
      <w:rFonts w:ascii="Times New Roman" w:hAnsi="Times New Roman"/>
      <w:spacing w:val="4"/>
      <w:sz w:val="25"/>
      <w:shd w:val="clear" w:color="auto" w:fill="FFFFFF"/>
    </w:rPr>
  </w:style>
  <w:style w:type="character" w:customStyle="1" w:styleId="1">
    <w:name w:val="Заголовок №1_"/>
    <w:link w:val="10"/>
    <w:uiPriority w:val="99"/>
    <w:locked/>
    <w:rsid w:val="00995B20"/>
    <w:rPr>
      <w:rFonts w:ascii="Times New Roman" w:hAnsi="Times New Roman"/>
      <w:spacing w:val="4"/>
      <w:sz w:val="25"/>
      <w:shd w:val="clear" w:color="auto" w:fill="FFFFFF"/>
    </w:rPr>
  </w:style>
  <w:style w:type="character" w:customStyle="1" w:styleId="21pt2">
    <w:name w:val="Основной текст (2) + Интервал 1 pt2"/>
    <w:uiPriority w:val="99"/>
    <w:rsid w:val="00995B20"/>
    <w:rPr>
      <w:rFonts w:ascii="Times New Roman" w:hAnsi="Times New Roman"/>
      <w:spacing w:val="25"/>
      <w:sz w:val="21"/>
      <w:shd w:val="clear" w:color="auto" w:fill="FFFFFF"/>
    </w:rPr>
  </w:style>
  <w:style w:type="character" w:customStyle="1" w:styleId="5">
    <w:name w:val="Основной текст (5)_"/>
    <w:link w:val="50"/>
    <w:uiPriority w:val="99"/>
    <w:locked/>
    <w:rsid w:val="00995B20"/>
    <w:rPr>
      <w:rFonts w:ascii="Trebuchet MS" w:hAnsi="Trebuchet MS"/>
      <w:spacing w:val="12"/>
      <w:sz w:val="19"/>
      <w:shd w:val="clear" w:color="auto" w:fill="FFFFFF"/>
    </w:rPr>
  </w:style>
  <w:style w:type="paragraph" w:customStyle="1" w:styleId="20">
    <w:name w:val="Основной текст (2)"/>
    <w:basedOn w:val="Normal"/>
    <w:link w:val="2"/>
    <w:uiPriority w:val="99"/>
    <w:rsid w:val="00995B20"/>
    <w:pPr>
      <w:shd w:val="clear" w:color="auto" w:fill="FFFFFF"/>
      <w:spacing w:after="0" w:line="240" w:lineRule="atLeast"/>
    </w:pPr>
    <w:rPr>
      <w:rFonts w:ascii="Times New Roman" w:hAnsi="Times New Roman"/>
      <w:spacing w:val="3"/>
      <w:sz w:val="21"/>
      <w:szCs w:val="21"/>
      <w:lang w:eastAsia="ru-RU"/>
    </w:rPr>
  </w:style>
  <w:style w:type="paragraph" w:customStyle="1" w:styleId="40">
    <w:name w:val="Основной текст (4)"/>
    <w:basedOn w:val="Normal"/>
    <w:link w:val="4"/>
    <w:uiPriority w:val="99"/>
    <w:rsid w:val="00995B20"/>
    <w:pPr>
      <w:shd w:val="clear" w:color="auto" w:fill="FFFFFF"/>
      <w:spacing w:after="0" w:line="278" w:lineRule="exact"/>
    </w:pPr>
    <w:rPr>
      <w:rFonts w:ascii="Times New Roman" w:hAnsi="Times New Roman"/>
      <w:b/>
      <w:bCs/>
      <w:spacing w:val="5"/>
      <w:sz w:val="21"/>
      <w:szCs w:val="21"/>
      <w:lang w:eastAsia="ru-RU"/>
    </w:rPr>
  </w:style>
  <w:style w:type="paragraph" w:customStyle="1" w:styleId="22">
    <w:name w:val="Заголовок №2"/>
    <w:basedOn w:val="Normal"/>
    <w:link w:val="21"/>
    <w:uiPriority w:val="99"/>
    <w:rsid w:val="00995B20"/>
    <w:pPr>
      <w:shd w:val="clear" w:color="auto" w:fill="FFFFFF"/>
      <w:spacing w:after="300" w:line="317" w:lineRule="exact"/>
      <w:jc w:val="both"/>
      <w:outlineLvl w:val="1"/>
    </w:pPr>
    <w:rPr>
      <w:rFonts w:ascii="Times New Roman" w:hAnsi="Times New Roman"/>
      <w:spacing w:val="4"/>
      <w:sz w:val="25"/>
      <w:szCs w:val="25"/>
      <w:lang w:eastAsia="ru-RU"/>
    </w:rPr>
  </w:style>
  <w:style w:type="paragraph" w:customStyle="1" w:styleId="10">
    <w:name w:val="Заголовок №1"/>
    <w:basedOn w:val="Normal"/>
    <w:link w:val="1"/>
    <w:uiPriority w:val="99"/>
    <w:rsid w:val="00995B20"/>
    <w:pPr>
      <w:shd w:val="clear" w:color="auto" w:fill="FFFFFF"/>
      <w:spacing w:before="360" w:after="0" w:line="322" w:lineRule="exact"/>
      <w:outlineLvl w:val="0"/>
    </w:pPr>
    <w:rPr>
      <w:rFonts w:ascii="Times New Roman" w:hAnsi="Times New Roman"/>
      <w:spacing w:val="4"/>
      <w:sz w:val="25"/>
      <w:szCs w:val="25"/>
      <w:lang w:eastAsia="ru-RU"/>
    </w:rPr>
  </w:style>
  <w:style w:type="paragraph" w:customStyle="1" w:styleId="50">
    <w:name w:val="Основной текст (5)"/>
    <w:basedOn w:val="Normal"/>
    <w:link w:val="5"/>
    <w:uiPriority w:val="99"/>
    <w:rsid w:val="00995B20"/>
    <w:pPr>
      <w:shd w:val="clear" w:color="auto" w:fill="FFFFFF"/>
      <w:spacing w:after="0" w:line="293" w:lineRule="exact"/>
    </w:pPr>
    <w:rPr>
      <w:rFonts w:ascii="Trebuchet MS" w:hAnsi="Trebuchet MS"/>
      <w:spacing w:val="12"/>
      <w:sz w:val="19"/>
      <w:szCs w:val="19"/>
      <w:lang w:eastAsia="ru-RU"/>
    </w:rPr>
  </w:style>
  <w:style w:type="paragraph" w:styleId="BalloonText">
    <w:name w:val="Balloon Text"/>
    <w:basedOn w:val="Normal"/>
    <w:link w:val="BalloonTextChar"/>
    <w:uiPriority w:val="99"/>
    <w:semiHidden/>
    <w:rsid w:val="00995B20"/>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995B20"/>
    <w:rPr>
      <w:rFonts w:ascii="Tahoma" w:hAnsi="Tahoma"/>
      <w:sz w:val="16"/>
    </w:rPr>
  </w:style>
  <w:style w:type="paragraph" w:styleId="NoSpacing">
    <w:name w:val="No Spacing"/>
    <w:uiPriority w:val="99"/>
    <w:qFormat/>
    <w:rsid w:val="00995B2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3018</Words>
  <Characters>17206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Валентина</cp:lastModifiedBy>
  <cp:revision>3</cp:revision>
  <dcterms:created xsi:type="dcterms:W3CDTF">2017-10-25T07:15:00Z</dcterms:created>
  <dcterms:modified xsi:type="dcterms:W3CDTF">2017-10-25T07:14:00Z</dcterms:modified>
</cp:coreProperties>
</file>